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0B1" w:rsidRPr="006C4BFE" w:rsidRDefault="007A6DEE" w:rsidP="003B60B1">
      <w:pPr>
        <w:pStyle w:val="BasistekstAtlant"/>
        <w:jc w:val="center"/>
        <w:rPr>
          <w:b/>
          <w:sz w:val="28"/>
          <w:szCs w:val="28"/>
        </w:rPr>
      </w:pPr>
      <w:r>
        <w:t xml:space="preserve"> </w:t>
      </w:r>
      <w:r w:rsidR="003B60B1" w:rsidRPr="006C4BFE">
        <w:rPr>
          <w:b/>
          <w:sz w:val="28"/>
          <w:szCs w:val="28"/>
        </w:rPr>
        <w:t xml:space="preserve">Samenwerking school </w:t>
      </w:r>
      <w:r w:rsidR="003B60B1">
        <w:rPr>
          <w:b/>
          <w:sz w:val="28"/>
          <w:szCs w:val="28"/>
        </w:rPr>
        <w:t>“</w:t>
      </w:r>
      <w:r w:rsidR="003B60B1" w:rsidRPr="006C4BFE">
        <w:rPr>
          <w:b/>
          <w:sz w:val="28"/>
          <w:szCs w:val="28"/>
        </w:rPr>
        <w:t>Onze Wereld</w:t>
      </w:r>
      <w:r w:rsidR="003B60B1">
        <w:rPr>
          <w:b/>
          <w:sz w:val="28"/>
          <w:szCs w:val="28"/>
        </w:rPr>
        <w:t>”</w:t>
      </w:r>
      <w:r w:rsidR="003B60B1" w:rsidRPr="006C4BFE">
        <w:rPr>
          <w:b/>
          <w:sz w:val="28"/>
          <w:szCs w:val="28"/>
        </w:rPr>
        <w:t xml:space="preserve"> en Atlant</w:t>
      </w:r>
    </w:p>
    <w:p w:rsidR="003B60B1" w:rsidRPr="006C4BFE" w:rsidRDefault="003B60B1" w:rsidP="003B60B1">
      <w:pPr>
        <w:pStyle w:val="BasistekstAtlant"/>
        <w:rPr>
          <w:sz w:val="24"/>
          <w:szCs w:val="24"/>
        </w:rPr>
      </w:pPr>
    </w:p>
    <w:p w:rsidR="003B60B1" w:rsidRPr="006C4BFE" w:rsidRDefault="003B60B1" w:rsidP="003B60B1">
      <w:pPr>
        <w:pStyle w:val="BasistekstAtlant"/>
        <w:rPr>
          <w:sz w:val="24"/>
          <w:szCs w:val="24"/>
        </w:rPr>
      </w:pPr>
      <w:r w:rsidRPr="003A70F7">
        <w:rPr>
          <w:color w:val="auto"/>
          <w:sz w:val="24"/>
          <w:szCs w:val="24"/>
        </w:rPr>
        <w:t xml:space="preserve">“Onze Wereld” is een school </w:t>
      </w:r>
      <w:r w:rsidRPr="006C4BFE">
        <w:rPr>
          <w:sz w:val="24"/>
          <w:szCs w:val="24"/>
        </w:rPr>
        <w:t xml:space="preserve">voor alleenstaande </w:t>
      </w:r>
      <w:r>
        <w:rPr>
          <w:sz w:val="24"/>
          <w:szCs w:val="24"/>
        </w:rPr>
        <w:t>minderjarige vluchtelingen (</w:t>
      </w:r>
      <w:proofErr w:type="spellStart"/>
      <w:r>
        <w:rPr>
          <w:sz w:val="24"/>
          <w:szCs w:val="24"/>
        </w:rPr>
        <w:t>AMV’</w:t>
      </w:r>
      <w:r w:rsidRPr="006C4BFE">
        <w:rPr>
          <w:sz w:val="24"/>
          <w:szCs w:val="24"/>
        </w:rPr>
        <w:t>ers</w:t>
      </w:r>
      <w:proofErr w:type="spellEnd"/>
      <w:r w:rsidRPr="006C4BFE">
        <w:rPr>
          <w:sz w:val="24"/>
          <w:szCs w:val="24"/>
        </w:rPr>
        <w:t>).</w:t>
      </w:r>
    </w:p>
    <w:p w:rsidR="003B60B1" w:rsidRDefault="003B60B1" w:rsidP="003B60B1">
      <w:pPr>
        <w:pStyle w:val="BasistekstAtlant"/>
        <w:rPr>
          <w:sz w:val="24"/>
          <w:szCs w:val="24"/>
        </w:rPr>
      </w:pPr>
      <w:r>
        <w:rPr>
          <w:sz w:val="24"/>
          <w:szCs w:val="24"/>
        </w:rPr>
        <w:t>Het gaat dus</w:t>
      </w:r>
      <w:r w:rsidRPr="006C4BFE">
        <w:rPr>
          <w:sz w:val="24"/>
          <w:szCs w:val="24"/>
        </w:rPr>
        <w:t xml:space="preserve"> om een specifieke groep</w:t>
      </w:r>
      <w:r>
        <w:rPr>
          <w:sz w:val="24"/>
          <w:szCs w:val="24"/>
        </w:rPr>
        <w:t xml:space="preserve"> jongeren in Apeldoorn</w:t>
      </w:r>
      <w:r w:rsidR="000D6E8D">
        <w:rPr>
          <w:sz w:val="24"/>
          <w:szCs w:val="24"/>
        </w:rPr>
        <w:t>,</w:t>
      </w:r>
      <w:r>
        <w:rPr>
          <w:sz w:val="24"/>
          <w:szCs w:val="24"/>
        </w:rPr>
        <w:t xml:space="preserve"> tussen</w:t>
      </w:r>
      <w:r w:rsidRPr="006C4BFE">
        <w:rPr>
          <w:sz w:val="24"/>
          <w:szCs w:val="24"/>
        </w:rPr>
        <w:t xml:space="preserve"> 15-18 jaar. </w:t>
      </w:r>
      <w:r>
        <w:rPr>
          <w:sz w:val="24"/>
          <w:szCs w:val="24"/>
        </w:rPr>
        <w:t>“</w:t>
      </w:r>
      <w:r w:rsidRPr="006C4BFE">
        <w:rPr>
          <w:sz w:val="24"/>
          <w:szCs w:val="24"/>
        </w:rPr>
        <w:t>Onze Wereld</w:t>
      </w:r>
      <w:r>
        <w:rPr>
          <w:sz w:val="24"/>
          <w:szCs w:val="24"/>
        </w:rPr>
        <w:t>”</w:t>
      </w:r>
      <w:r w:rsidRPr="006C4BFE">
        <w:rPr>
          <w:sz w:val="24"/>
          <w:szCs w:val="24"/>
        </w:rPr>
        <w:t xml:space="preserve"> richt zich</w:t>
      </w:r>
      <w:r>
        <w:rPr>
          <w:sz w:val="24"/>
          <w:szCs w:val="24"/>
        </w:rPr>
        <w:t xml:space="preserve"> vooral op het Nederlands leren</w:t>
      </w:r>
      <w:r w:rsidRPr="0020302B">
        <w:rPr>
          <w:color w:val="FF0000"/>
          <w:sz w:val="24"/>
          <w:szCs w:val="24"/>
        </w:rPr>
        <w:t xml:space="preserve"> </w:t>
      </w:r>
      <w:r w:rsidRPr="006C4BFE">
        <w:rPr>
          <w:sz w:val="24"/>
          <w:szCs w:val="24"/>
        </w:rPr>
        <w:t>spreken, lezen en schrijven</w:t>
      </w:r>
      <w:r>
        <w:rPr>
          <w:sz w:val="24"/>
          <w:szCs w:val="24"/>
        </w:rPr>
        <w:t>,</w:t>
      </w:r>
      <w:r w:rsidRPr="006C4BFE">
        <w:rPr>
          <w:sz w:val="24"/>
          <w:szCs w:val="24"/>
        </w:rPr>
        <w:t xml:space="preserve"> en </w:t>
      </w:r>
      <w:r>
        <w:rPr>
          <w:sz w:val="24"/>
          <w:szCs w:val="24"/>
        </w:rPr>
        <w:t xml:space="preserve">de </w:t>
      </w:r>
      <w:r w:rsidRPr="006C4BFE">
        <w:rPr>
          <w:sz w:val="24"/>
          <w:szCs w:val="24"/>
        </w:rPr>
        <w:t xml:space="preserve">oriëntatie </w:t>
      </w:r>
      <w:r>
        <w:rPr>
          <w:sz w:val="24"/>
          <w:szCs w:val="24"/>
        </w:rPr>
        <w:t xml:space="preserve">op de Nederlandse samenleving. </w:t>
      </w:r>
      <w:r w:rsidRPr="006C4BFE">
        <w:rPr>
          <w:sz w:val="24"/>
          <w:szCs w:val="24"/>
        </w:rPr>
        <w:t xml:space="preserve">Atlant kan in dit laatste onderdeel een rol spelen. </w:t>
      </w:r>
    </w:p>
    <w:p w:rsidR="003B60B1" w:rsidRPr="006C4BFE" w:rsidRDefault="003B60B1" w:rsidP="003B60B1">
      <w:pPr>
        <w:pStyle w:val="BasistekstAtlant"/>
        <w:rPr>
          <w:sz w:val="24"/>
          <w:szCs w:val="24"/>
        </w:rPr>
      </w:pPr>
      <w:r>
        <w:rPr>
          <w:sz w:val="24"/>
          <w:szCs w:val="24"/>
        </w:rPr>
        <w:t>Oriënteren: d</w:t>
      </w:r>
      <w:r w:rsidRPr="006C4BFE">
        <w:rPr>
          <w:sz w:val="24"/>
          <w:szCs w:val="24"/>
        </w:rPr>
        <w:t>eze jo</w:t>
      </w:r>
      <w:r>
        <w:rPr>
          <w:sz w:val="24"/>
          <w:szCs w:val="24"/>
        </w:rPr>
        <w:t>nge vluchtelingen weten soms</w:t>
      </w:r>
      <w:r w:rsidRPr="006C4BFE">
        <w:rPr>
          <w:sz w:val="24"/>
          <w:szCs w:val="24"/>
        </w:rPr>
        <w:t xml:space="preserve"> niet wat zij willen worden</w:t>
      </w:r>
      <w:r>
        <w:rPr>
          <w:sz w:val="24"/>
          <w:szCs w:val="24"/>
        </w:rPr>
        <w:t>, en</w:t>
      </w:r>
      <w:r w:rsidRPr="006C4BFE">
        <w:rPr>
          <w:sz w:val="24"/>
          <w:szCs w:val="24"/>
        </w:rPr>
        <w:t xml:space="preserve"> ze weten ook niet wat er aan beroepen en functies zijn in Nederland.</w:t>
      </w:r>
      <w:r>
        <w:rPr>
          <w:sz w:val="24"/>
          <w:szCs w:val="24"/>
        </w:rPr>
        <w:t xml:space="preserve"> Contact: </w:t>
      </w:r>
      <w:r w:rsidRPr="006C4BFE">
        <w:rPr>
          <w:sz w:val="24"/>
          <w:szCs w:val="24"/>
        </w:rPr>
        <w:t xml:space="preserve">deze jongeren </w:t>
      </w:r>
      <w:r>
        <w:rPr>
          <w:sz w:val="24"/>
          <w:szCs w:val="24"/>
        </w:rPr>
        <w:t xml:space="preserve">willen </w:t>
      </w:r>
      <w:r w:rsidRPr="006C4BFE">
        <w:rPr>
          <w:sz w:val="24"/>
          <w:szCs w:val="24"/>
        </w:rPr>
        <w:t>graag in contact komen met</w:t>
      </w:r>
      <w:r w:rsidR="00FC793B">
        <w:rPr>
          <w:sz w:val="24"/>
          <w:szCs w:val="24"/>
        </w:rPr>
        <w:t xml:space="preserve"> Nederlanders. D</w:t>
      </w:r>
      <w:r>
        <w:rPr>
          <w:sz w:val="24"/>
          <w:szCs w:val="24"/>
        </w:rPr>
        <w:t xml:space="preserve">it kan beide </w:t>
      </w:r>
      <w:r w:rsidRPr="003A70F7">
        <w:rPr>
          <w:color w:val="auto"/>
          <w:sz w:val="24"/>
          <w:szCs w:val="24"/>
        </w:rPr>
        <w:t xml:space="preserve">door middel van </w:t>
      </w:r>
      <w:r w:rsidRPr="006C4BFE">
        <w:rPr>
          <w:sz w:val="24"/>
          <w:szCs w:val="24"/>
        </w:rPr>
        <w:t xml:space="preserve">vrijwilligerswerk bij Atlant. </w:t>
      </w:r>
    </w:p>
    <w:p w:rsidR="003B60B1" w:rsidRDefault="003B60B1" w:rsidP="003B60B1">
      <w:pPr>
        <w:pStyle w:val="BasistekstAtlant"/>
        <w:rPr>
          <w:sz w:val="24"/>
          <w:szCs w:val="24"/>
        </w:rPr>
      </w:pPr>
    </w:p>
    <w:p w:rsidR="003B60B1" w:rsidRPr="00872373" w:rsidRDefault="003B60B1" w:rsidP="003B60B1">
      <w:pPr>
        <w:pStyle w:val="BasistekstAtlant"/>
        <w:rPr>
          <w:color w:val="FF0000"/>
          <w:sz w:val="24"/>
          <w:szCs w:val="24"/>
        </w:rPr>
      </w:pPr>
      <w:r w:rsidRPr="006C4BFE">
        <w:rPr>
          <w:sz w:val="24"/>
          <w:szCs w:val="24"/>
        </w:rPr>
        <w:t xml:space="preserve">Wat is de vraag </w:t>
      </w:r>
      <w:r>
        <w:rPr>
          <w:sz w:val="24"/>
          <w:szCs w:val="24"/>
        </w:rPr>
        <w:t>van</w:t>
      </w:r>
      <w:r w:rsidRPr="006C4BFE">
        <w:rPr>
          <w:sz w:val="24"/>
          <w:szCs w:val="24"/>
        </w:rPr>
        <w:t xml:space="preserve"> Atlant? </w:t>
      </w:r>
      <w:r w:rsidRPr="003A70F7">
        <w:rPr>
          <w:color w:val="auto"/>
          <w:sz w:val="24"/>
          <w:szCs w:val="24"/>
        </w:rPr>
        <w:t xml:space="preserve">Atlant wil meer jonge mensen betrekken bij vrijwilligerswerk, en meer invulling geven aan het thema diversiteit. </w:t>
      </w:r>
      <w:r w:rsidRPr="006C4BFE">
        <w:rPr>
          <w:sz w:val="24"/>
          <w:szCs w:val="24"/>
        </w:rPr>
        <w:t xml:space="preserve">Voor de lange termijn heeft Atlant </w:t>
      </w:r>
      <w:r w:rsidRPr="003A70F7">
        <w:rPr>
          <w:color w:val="auto"/>
          <w:sz w:val="24"/>
          <w:szCs w:val="24"/>
        </w:rPr>
        <w:t>veel</w:t>
      </w:r>
      <w:r>
        <w:rPr>
          <w:color w:val="FF0000"/>
          <w:sz w:val="24"/>
          <w:szCs w:val="24"/>
        </w:rPr>
        <w:t xml:space="preserve"> </w:t>
      </w:r>
      <w:r w:rsidRPr="006C4BFE">
        <w:rPr>
          <w:sz w:val="24"/>
          <w:szCs w:val="24"/>
        </w:rPr>
        <w:t xml:space="preserve">baat bij de instroom van leerlingen en eventueel straks medewerkers. </w:t>
      </w:r>
    </w:p>
    <w:p w:rsidR="003B60B1" w:rsidRDefault="003B60B1" w:rsidP="003B60B1">
      <w:pPr>
        <w:pStyle w:val="BasistekstAtlant"/>
        <w:rPr>
          <w:sz w:val="24"/>
          <w:szCs w:val="24"/>
        </w:rPr>
      </w:pPr>
    </w:p>
    <w:p w:rsidR="003B60B1" w:rsidRPr="006C4BFE" w:rsidRDefault="003B60B1" w:rsidP="003B60B1">
      <w:pPr>
        <w:pStyle w:val="BasistekstAtlant"/>
        <w:rPr>
          <w:sz w:val="24"/>
          <w:szCs w:val="24"/>
        </w:rPr>
      </w:pPr>
      <w:r>
        <w:rPr>
          <w:sz w:val="24"/>
          <w:szCs w:val="24"/>
        </w:rPr>
        <w:t>“</w:t>
      </w:r>
      <w:r w:rsidRPr="006C4BFE">
        <w:rPr>
          <w:sz w:val="24"/>
          <w:szCs w:val="24"/>
        </w:rPr>
        <w:t>Onze Wereld</w:t>
      </w:r>
      <w:r>
        <w:rPr>
          <w:sz w:val="24"/>
          <w:szCs w:val="24"/>
        </w:rPr>
        <w:t>”</w:t>
      </w:r>
      <w:r w:rsidRPr="006C4BFE">
        <w:rPr>
          <w:sz w:val="24"/>
          <w:szCs w:val="24"/>
        </w:rPr>
        <w:t xml:space="preserve"> en Atlant willen graag een duurzaam contact opbouwen tussen de school en de organisatie.  </w:t>
      </w:r>
      <w:r>
        <w:rPr>
          <w:sz w:val="24"/>
          <w:szCs w:val="24"/>
        </w:rPr>
        <w:t>Het idee</w:t>
      </w:r>
      <w:r w:rsidRPr="006C4BFE">
        <w:rPr>
          <w:sz w:val="24"/>
          <w:szCs w:val="24"/>
        </w:rPr>
        <w:t xml:space="preserve"> </w:t>
      </w:r>
    </w:p>
    <w:p w:rsidR="003B60B1" w:rsidRPr="006C4BFE" w:rsidRDefault="003B60B1" w:rsidP="003B60B1">
      <w:pPr>
        <w:pStyle w:val="BasistekstAtlant"/>
        <w:numPr>
          <w:ilvl w:val="0"/>
          <w:numId w:val="26"/>
        </w:numPr>
        <w:rPr>
          <w:sz w:val="24"/>
          <w:szCs w:val="24"/>
        </w:rPr>
      </w:pPr>
      <w:r>
        <w:rPr>
          <w:sz w:val="24"/>
          <w:szCs w:val="24"/>
        </w:rPr>
        <w:t xml:space="preserve">We starten met een </w:t>
      </w:r>
      <w:proofErr w:type="spellStart"/>
      <w:r>
        <w:rPr>
          <w:sz w:val="24"/>
          <w:szCs w:val="24"/>
        </w:rPr>
        <w:t>informatie-</w:t>
      </w:r>
      <w:r w:rsidRPr="006C4BFE">
        <w:rPr>
          <w:sz w:val="24"/>
          <w:szCs w:val="24"/>
        </w:rPr>
        <w:t>bijeenkomst</w:t>
      </w:r>
      <w:proofErr w:type="spellEnd"/>
      <w:r w:rsidRPr="006C4BFE">
        <w:rPr>
          <w:sz w:val="24"/>
          <w:szCs w:val="24"/>
        </w:rPr>
        <w:t xml:space="preserve"> op school, hierin laten we </w:t>
      </w:r>
      <w:r>
        <w:rPr>
          <w:sz w:val="24"/>
          <w:szCs w:val="24"/>
        </w:rPr>
        <w:t>een filmpje zien  over Atlant waarover</w:t>
      </w:r>
      <w:r w:rsidRPr="006C4BFE">
        <w:rPr>
          <w:sz w:val="24"/>
          <w:szCs w:val="24"/>
        </w:rPr>
        <w:t xml:space="preserve"> leerlingen vragen kunnen stellen. </w:t>
      </w:r>
    </w:p>
    <w:p w:rsidR="003B60B1" w:rsidRPr="006C4BFE" w:rsidRDefault="003B60B1" w:rsidP="003B60B1">
      <w:pPr>
        <w:pStyle w:val="BasistekstAtlant"/>
        <w:numPr>
          <w:ilvl w:val="0"/>
          <w:numId w:val="26"/>
        </w:numPr>
        <w:rPr>
          <w:sz w:val="24"/>
          <w:szCs w:val="24"/>
        </w:rPr>
      </w:pPr>
      <w:r>
        <w:rPr>
          <w:sz w:val="24"/>
          <w:szCs w:val="24"/>
        </w:rPr>
        <w:t>Een groep leerlingen kan een</w:t>
      </w:r>
      <w:r w:rsidRPr="006C4BFE">
        <w:rPr>
          <w:sz w:val="24"/>
          <w:szCs w:val="24"/>
        </w:rPr>
        <w:t xml:space="preserve"> activiteit ondersteunen op een locatie</w:t>
      </w:r>
      <w:r>
        <w:rPr>
          <w:sz w:val="24"/>
          <w:szCs w:val="24"/>
        </w:rPr>
        <w:t>,</w:t>
      </w:r>
      <w:r w:rsidRPr="006C4BFE">
        <w:rPr>
          <w:sz w:val="24"/>
          <w:szCs w:val="24"/>
        </w:rPr>
        <w:t xml:space="preserve"> om zo te wennen aan de omgeving binnen een locatie. </w:t>
      </w:r>
    </w:p>
    <w:p w:rsidR="003B60B1" w:rsidRPr="006C4BFE" w:rsidRDefault="003B60B1" w:rsidP="003B60B1">
      <w:pPr>
        <w:pStyle w:val="BasistekstAtlant"/>
        <w:numPr>
          <w:ilvl w:val="0"/>
          <w:numId w:val="26"/>
        </w:numPr>
        <w:rPr>
          <w:sz w:val="24"/>
          <w:szCs w:val="24"/>
        </w:rPr>
      </w:pPr>
      <w:r>
        <w:rPr>
          <w:sz w:val="24"/>
          <w:szCs w:val="24"/>
        </w:rPr>
        <w:t>‘Snuffelstage’-</w:t>
      </w:r>
      <w:r w:rsidRPr="006C4BFE">
        <w:rPr>
          <w:sz w:val="24"/>
          <w:szCs w:val="24"/>
        </w:rPr>
        <w:t>dag waar</w:t>
      </w:r>
      <w:r>
        <w:rPr>
          <w:sz w:val="24"/>
          <w:szCs w:val="24"/>
        </w:rPr>
        <w:t>bij leerlingen in een dag steeds even meedraaien bij een andere discipline of afdeling: meekijken bij de receptie, mee</w:t>
      </w:r>
      <w:r w:rsidRPr="006C4BFE">
        <w:rPr>
          <w:sz w:val="24"/>
          <w:szCs w:val="24"/>
        </w:rPr>
        <w:t>doen bi</w:t>
      </w:r>
      <w:r>
        <w:rPr>
          <w:sz w:val="24"/>
          <w:szCs w:val="24"/>
        </w:rPr>
        <w:t>j de huishoudelijke dienst, mee</w:t>
      </w:r>
      <w:r w:rsidRPr="006C4BFE">
        <w:rPr>
          <w:sz w:val="24"/>
          <w:szCs w:val="24"/>
        </w:rPr>
        <w:t>kijken bij de activiteitenbegeleiding, kijkje in de huiskamer, kijk</w:t>
      </w:r>
      <w:r>
        <w:rPr>
          <w:sz w:val="24"/>
          <w:szCs w:val="24"/>
        </w:rPr>
        <w:t xml:space="preserve">en bij de fysio, de kapper </w:t>
      </w:r>
      <w:r w:rsidRPr="006C4BFE">
        <w:rPr>
          <w:sz w:val="24"/>
          <w:szCs w:val="24"/>
        </w:rPr>
        <w:t xml:space="preserve">enz. </w:t>
      </w:r>
    </w:p>
    <w:p w:rsidR="003B60B1" w:rsidRPr="006C4BFE" w:rsidRDefault="003B60B1" w:rsidP="003B60B1">
      <w:pPr>
        <w:pStyle w:val="BasistekstAtlant"/>
        <w:numPr>
          <w:ilvl w:val="0"/>
          <w:numId w:val="26"/>
        </w:numPr>
        <w:rPr>
          <w:sz w:val="24"/>
          <w:szCs w:val="24"/>
        </w:rPr>
      </w:pPr>
      <w:r>
        <w:rPr>
          <w:sz w:val="24"/>
          <w:szCs w:val="24"/>
        </w:rPr>
        <w:t>Hierna wordt gekeken wie</w:t>
      </w:r>
      <w:r w:rsidRPr="006C4BFE">
        <w:rPr>
          <w:sz w:val="24"/>
          <w:szCs w:val="24"/>
        </w:rPr>
        <w:t xml:space="preserve"> interesse heeft in de zorgsector. </w:t>
      </w:r>
    </w:p>
    <w:p w:rsidR="003B60B1" w:rsidRPr="006C4BFE" w:rsidRDefault="003B60B1" w:rsidP="003B60B1">
      <w:pPr>
        <w:pStyle w:val="BasistekstAtlant"/>
        <w:numPr>
          <w:ilvl w:val="0"/>
          <w:numId w:val="26"/>
        </w:numPr>
        <w:rPr>
          <w:sz w:val="24"/>
          <w:szCs w:val="24"/>
        </w:rPr>
      </w:pPr>
      <w:r w:rsidRPr="006C4BFE">
        <w:rPr>
          <w:sz w:val="24"/>
          <w:szCs w:val="24"/>
        </w:rPr>
        <w:t>Dan vrijwilligerswerk</w:t>
      </w:r>
      <w:r>
        <w:rPr>
          <w:sz w:val="24"/>
          <w:szCs w:val="24"/>
        </w:rPr>
        <w:t>,</w:t>
      </w:r>
      <w:r w:rsidRPr="006C4BFE">
        <w:rPr>
          <w:sz w:val="24"/>
          <w:szCs w:val="24"/>
        </w:rPr>
        <w:t xml:space="preserve"> in duo’s</w:t>
      </w:r>
      <w:r>
        <w:rPr>
          <w:sz w:val="24"/>
          <w:szCs w:val="24"/>
        </w:rPr>
        <w:t>, met ondersteuning van Atlant-</w:t>
      </w:r>
      <w:r w:rsidRPr="006C4BFE">
        <w:rPr>
          <w:sz w:val="24"/>
          <w:szCs w:val="24"/>
        </w:rPr>
        <w:t>vrijwilligers</w:t>
      </w:r>
      <w:r>
        <w:rPr>
          <w:sz w:val="24"/>
          <w:szCs w:val="24"/>
        </w:rPr>
        <w:t>. Zij</w:t>
      </w:r>
      <w:r w:rsidRPr="006C4BFE">
        <w:rPr>
          <w:sz w:val="24"/>
          <w:szCs w:val="24"/>
        </w:rPr>
        <w:t xml:space="preserve"> gaan inwerken en ondersteunen waar dit nodig is. </w:t>
      </w:r>
      <w:r>
        <w:rPr>
          <w:sz w:val="24"/>
          <w:szCs w:val="24"/>
        </w:rPr>
        <w:t>Dit kan in een periode</w:t>
      </w:r>
      <w:r w:rsidRPr="006C4BFE">
        <w:rPr>
          <w:sz w:val="24"/>
          <w:szCs w:val="24"/>
        </w:rPr>
        <w:t xml:space="preserve"> van </w:t>
      </w:r>
      <w:r>
        <w:rPr>
          <w:sz w:val="24"/>
          <w:szCs w:val="24"/>
        </w:rPr>
        <w:t>e</w:t>
      </w:r>
      <w:r w:rsidRPr="006C4BFE">
        <w:rPr>
          <w:sz w:val="24"/>
          <w:szCs w:val="24"/>
        </w:rPr>
        <w:t>en half jaar.</w:t>
      </w:r>
    </w:p>
    <w:p w:rsidR="003B60B1" w:rsidRPr="006C4BFE" w:rsidRDefault="003B60B1" w:rsidP="003B60B1">
      <w:pPr>
        <w:pStyle w:val="BasistekstAtlant"/>
        <w:numPr>
          <w:ilvl w:val="0"/>
          <w:numId w:val="26"/>
        </w:numPr>
        <w:rPr>
          <w:sz w:val="24"/>
          <w:szCs w:val="24"/>
        </w:rPr>
      </w:pPr>
      <w:r w:rsidRPr="006C4BFE">
        <w:rPr>
          <w:sz w:val="24"/>
          <w:szCs w:val="24"/>
        </w:rPr>
        <w:t xml:space="preserve">In een latere fase is het misschien mogelijk om koppels te vormen tussen Nederlandse jongeren en de jonge migranten. </w:t>
      </w:r>
    </w:p>
    <w:p w:rsidR="003B60B1" w:rsidRPr="006C4BFE" w:rsidRDefault="003B60B1" w:rsidP="003B60B1">
      <w:pPr>
        <w:pStyle w:val="BasistekstAtlant"/>
        <w:rPr>
          <w:sz w:val="24"/>
          <w:szCs w:val="24"/>
        </w:rPr>
      </w:pPr>
    </w:p>
    <w:p w:rsidR="003B60B1" w:rsidRDefault="003B60B1" w:rsidP="003B60B1">
      <w:pPr>
        <w:pStyle w:val="BasistekstAtlant"/>
        <w:rPr>
          <w:sz w:val="24"/>
          <w:szCs w:val="24"/>
        </w:rPr>
      </w:pPr>
      <w:r w:rsidRPr="006C4BFE">
        <w:rPr>
          <w:sz w:val="24"/>
          <w:szCs w:val="24"/>
        </w:rPr>
        <w:t xml:space="preserve">Het idee is om te starten met een </w:t>
      </w:r>
      <w:r w:rsidR="00E22F38">
        <w:rPr>
          <w:sz w:val="24"/>
          <w:szCs w:val="24"/>
        </w:rPr>
        <w:t>‘</w:t>
      </w:r>
      <w:r w:rsidRPr="006C4BFE">
        <w:rPr>
          <w:sz w:val="24"/>
          <w:szCs w:val="24"/>
        </w:rPr>
        <w:t>pilot</w:t>
      </w:r>
      <w:r w:rsidR="00E22F38">
        <w:rPr>
          <w:sz w:val="24"/>
          <w:szCs w:val="24"/>
        </w:rPr>
        <w:t>’</w:t>
      </w:r>
      <w:r>
        <w:rPr>
          <w:sz w:val="24"/>
          <w:szCs w:val="24"/>
        </w:rPr>
        <w:t>, en daarmee</w:t>
      </w:r>
      <w:r w:rsidRPr="006C4BFE">
        <w:rPr>
          <w:sz w:val="24"/>
          <w:szCs w:val="24"/>
        </w:rPr>
        <w:t xml:space="preserve"> een uitrol te kunnen maken naar andere organisaties of naar bedrijven</w:t>
      </w:r>
      <w:r w:rsidRPr="00DB437A">
        <w:rPr>
          <w:sz w:val="24"/>
          <w:szCs w:val="24"/>
        </w:rPr>
        <w:t xml:space="preserve"> </w:t>
      </w:r>
      <w:r w:rsidRPr="006C4BFE">
        <w:rPr>
          <w:sz w:val="24"/>
          <w:szCs w:val="24"/>
        </w:rPr>
        <w:t>toe.</w:t>
      </w:r>
    </w:p>
    <w:p w:rsidR="003B60B1" w:rsidRPr="006C4BFE" w:rsidRDefault="003B60B1" w:rsidP="003B60B1">
      <w:pPr>
        <w:pStyle w:val="BasistekstAtlant"/>
        <w:rPr>
          <w:sz w:val="24"/>
          <w:szCs w:val="24"/>
        </w:rPr>
      </w:pPr>
      <w:r w:rsidRPr="006C4BFE">
        <w:rPr>
          <w:sz w:val="24"/>
          <w:szCs w:val="24"/>
        </w:rPr>
        <w:t xml:space="preserve">Hoeveel leerlingen willen we een plek  bieden: </w:t>
      </w:r>
      <w:r>
        <w:rPr>
          <w:sz w:val="24"/>
          <w:szCs w:val="24"/>
        </w:rPr>
        <w:t>i</w:t>
      </w:r>
      <w:r w:rsidRPr="006C4BFE">
        <w:rPr>
          <w:sz w:val="24"/>
          <w:szCs w:val="24"/>
        </w:rPr>
        <w:t xml:space="preserve">n het totaal 16 per </w:t>
      </w:r>
      <w:r>
        <w:rPr>
          <w:sz w:val="24"/>
          <w:szCs w:val="24"/>
        </w:rPr>
        <w:t>(</w:t>
      </w:r>
      <w:r w:rsidRPr="006C4BFE">
        <w:rPr>
          <w:sz w:val="24"/>
          <w:szCs w:val="24"/>
        </w:rPr>
        <w:t>school</w:t>
      </w:r>
      <w:r>
        <w:rPr>
          <w:sz w:val="24"/>
          <w:szCs w:val="24"/>
        </w:rPr>
        <w:t>)</w:t>
      </w:r>
      <w:r w:rsidRPr="006C4BFE">
        <w:rPr>
          <w:sz w:val="24"/>
          <w:szCs w:val="24"/>
        </w:rPr>
        <w:t xml:space="preserve"> jaar. </w:t>
      </w:r>
    </w:p>
    <w:p w:rsidR="003B60B1" w:rsidRPr="006C4BFE" w:rsidRDefault="003B60B1" w:rsidP="003B60B1">
      <w:pPr>
        <w:pStyle w:val="BasistekstAtlant"/>
        <w:rPr>
          <w:sz w:val="24"/>
          <w:szCs w:val="24"/>
        </w:rPr>
      </w:pPr>
      <w:r>
        <w:rPr>
          <w:sz w:val="24"/>
          <w:szCs w:val="24"/>
        </w:rPr>
        <w:t>Wat zijn de vrijwilligers</w:t>
      </w:r>
      <w:r w:rsidRPr="006C4BFE">
        <w:rPr>
          <w:sz w:val="24"/>
          <w:szCs w:val="24"/>
        </w:rPr>
        <w:t>taken die deze koppe</w:t>
      </w:r>
      <w:r>
        <w:rPr>
          <w:sz w:val="24"/>
          <w:szCs w:val="24"/>
        </w:rPr>
        <w:t>ls bij Atlant kunnen uitvoeren ?</w:t>
      </w:r>
    </w:p>
    <w:p w:rsidR="003B60B1" w:rsidRDefault="003B60B1" w:rsidP="003B60B1">
      <w:pPr>
        <w:pStyle w:val="BasistekstAtlant"/>
        <w:rPr>
          <w:sz w:val="24"/>
          <w:szCs w:val="24"/>
        </w:rPr>
      </w:pPr>
      <w:r w:rsidRPr="006C4BFE">
        <w:rPr>
          <w:sz w:val="24"/>
          <w:szCs w:val="24"/>
        </w:rPr>
        <w:t xml:space="preserve">Vrijwilligerstaken zoals </w:t>
      </w:r>
    </w:p>
    <w:p w:rsidR="003B60B1" w:rsidRPr="006C4BFE" w:rsidRDefault="003B60B1" w:rsidP="003B60B1">
      <w:pPr>
        <w:pStyle w:val="BasistekstAtlant"/>
        <w:numPr>
          <w:ilvl w:val="0"/>
          <w:numId w:val="46"/>
        </w:numPr>
        <w:rPr>
          <w:sz w:val="24"/>
          <w:szCs w:val="24"/>
        </w:rPr>
      </w:pPr>
      <w:r>
        <w:rPr>
          <w:sz w:val="24"/>
          <w:szCs w:val="24"/>
        </w:rPr>
        <w:t>Mee</w:t>
      </w:r>
      <w:r w:rsidRPr="006C4BFE">
        <w:rPr>
          <w:sz w:val="24"/>
          <w:szCs w:val="24"/>
        </w:rPr>
        <w:t>helpen bij de activiteiten op locatie</w:t>
      </w:r>
    </w:p>
    <w:p w:rsidR="003B60B1" w:rsidRPr="006C4BFE" w:rsidRDefault="003B60B1" w:rsidP="003B60B1">
      <w:pPr>
        <w:pStyle w:val="BasistekstAtlant"/>
        <w:numPr>
          <w:ilvl w:val="0"/>
          <w:numId w:val="27"/>
        </w:numPr>
        <w:rPr>
          <w:sz w:val="24"/>
          <w:szCs w:val="24"/>
        </w:rPr>
      </w:pPr>
      <w:r w:rsidRPr="006C4BFE">
        <w:rPr>
          <w:sz w:val="24"/>
          <w:szCs w:val="24"/>
        </w:rPr>
        <w:t>Ondersteunen in de huiskamers</w:t>
      </w:r>
    </w:p>
    <w:p w:rsidR="003B60B1" w:rsidRPr="006C4BFE" w:rsidRDefault="003B60B1" w:rsidP="003B60B1">
      <w:pPr>
        <w:pStyle w:val="BasistekstAtlant"/>
        <w:numPr>
          <w:ilvl w:val="0"/>
          <w:numId w:val="27"/>
        </w:numPr>
        <w:rPr>
          <w:sz w:val="24"/>
          <w:szCs w:val="24"/>
        </w:rPr>
      </w:pPr>
      <w:r w:rsidRPr="006C4BFE">
        <w:rPr>
          <w:sz w:val="24"/>
          <w:szCs w:val="24"/>
        </w:rPr>
        <w:t>Helpen in de keuken/restaurants</w:t>
      </w:r>
    </w:p>
    <w:p w:rsidR="003B60B1" w:rsidRPr="006C4BFE" w:rsidRDefault="003B60B1" w:rsidP="003B60B1">
      <w:pPr>
        <w:pStyle w:val="BasistekstAtlant"/>
        <w:numPr>
          <w:ilvl w:val="0"/>
          <w:numId w:val="27"/>
        </w:numPr>
        <w:rPr>
          <w:sz w:val="24"/>
          <w:szCs w:val="24"/>
        </w:rPr>
      </w:pPr>
      <w:r w:rsidRPr="006C4BFE">
        <w:rPr>
          <w:sz w:val="24"/>
          <w:szCs w:val="24"/>
        </w:rPr>
        <w:t>Ondersteunen bij het DAC</w:t>
      </w:r>
    </w:p>
    <w:p w:rsidR="003B60B1" w:rsidRPr="006C4BFE" w:rsidRDefault="003B60B1" w:rsidP="003B60B1">
      <w:pPr>
        <w:pStyle w:val="BasistekstAtlant"/>
        <w:numPr>
          <w:ilvl w:val="0"/>
          <w:numId w:val="27"/>
        </w:numPr>
        <w:rPr>
          <w:sz w:val="24"/>
          <w:szCs w:val="24"/>
        </w:rPr>
      </w:pPr>
      <w:r>
        <w:rPr>
          <w:sz w:val="24"/>
          <w:szCs w:val="24"/>
        </w:rPr>
        <w:t>Mee</w:t>
      </w:r>
      <w:r w:rsidRPr="006C4BFE">
        <w:rPr>
          <w:sz w:val="24"/>
          <w:szCs w:val="24"/>
        </w:rPr>
        <w:t>draaien op de groep/dagbehandeling</w:t>
      </w:r>
    </w:p>
    <w:p w:rsidR="003B60B1" w:rsidRPr="006C4BFE" w:rsidRDefault="003B60B1" w:rsidP="003B60B1">
      <w:pPr>
        <w:pStyle w:val="BasistekstAtlant"/>
        <w:numPr>
          <w:ilvl w:val="0"/>
          <w:numId w:val="27"/>
        </w:numPr>
        <w:rPr>
          <w:sz w:val="24"/>
          <w:szCs w:val="24"/>
        </w:rPr>
      </w:pPr>
      <w:r w:rsidRPr="006C4BFE">
        <w:rPr>
          <w:sz w:val="24"/>
          <w:szCs w:val="24"/>
        </w:rPr>
        <w:t xml:space="preserve">Ondersteunen in de huishoudelijke dienst. </w:t>
      </w:r>
    </w:p>
    <w:p w:rsidR="003B60B1" w:rsidRPr="0020302B" w:rsidRDefault="003B60B1" w:rsidP="003B60B1">
      <w:pPr>
        <w:pStyle w:val="BasistekstAtlant"/>
        <w:numPr>
          <w:ilvl w:val="0"/>
          <w:numId w:val="27"/>
        </w:numPr>
        <w:rPr>
          <w:sz w:val="24"/>
          <w:szCs w:val="24"/>
        </w:rPr>
      </w:pPr>
      <w:r w:rsidRPr="006C4BFE">
        <w:rPr>
          <w:sz w:val="24"/>
          <w:szCs w:val="24"/>
        </w:rPr>
        <w:t xml:space="preserve">Of </w:t>
      </w:r>
      <w:r>
        <w:rPr>
          <w:sz w:val="24"/>
          <w:szCs w:val="24"/>
        </w:rPr>
        <w:t>een taak die aansluit bij een specifiek</w:t>
      </w:r>
      <w:r w:rsidRPr="006C4BFE">
        <w:rPr>
          <w:sz w:val="24"/>
          <w:szCs w:val="24"/>
        </w:rPr>
        <w:t xml:space="preserve"> talent van de jongeren. </w:t>
      </w:r>
    </w:p>
    <w:p w:rsidR="007A6DEE" w:rsidRDefault="007A6DEE" w:rsidP="003B5E2C">
      <w:pPr>
        <w:pStyle w:val="BasistekstAtlant"/>
      </w:pPr>
    </w:p>
    <w:p w:rsidR="000D6E8D" w:rsidRDefault="000D6E8D" w:rsidP="003B5E2C">
      <w:pPr>
        <w:pStyle w:val="BasistekstAtlant"/>
      </w:pPr>
    </w:p>
    <w:p w:rsidR="003B60B1" w:rsidRPr="000D6E8D" w:rsidRDefault="000D6E8D" w:rsidP="000D6E8D">
      <w:pPr>
        <w:spacing w:line="240" w:lineRule="atLeast"/>
        <w:rPr>
          <w:rFonts w:ascii="Corbel" w:hAnsi="Corbel" w:cs="Maiandra GD"/>
          <w:color w:val="000000" w:themeColor="text1"/>
          <w:spacing w:val="4"/>
          <w:sz w:val="22"/>
          <w:szCs w:val="18"/>
        </w:rPr>
      </w:pPr>
      <w:r>
        <w:br w:type="page"/>
      </w:r>
    </w:p>
    <w:tbl>
      <w:tblPr>
        <w:tblStyle w:val="Tabelraster"/>
        <w:tblW w:w="0" w:type="auto"/>
        <w:tblLayout w:type="fixed"/>
        <w:tblLook w:val="04A0" w:firstRow="1" w:lastRow="0" w:firstColumn="1" w:lastColumn="0" w:noHBand="0" w:noVBand="1"/>
      </w:tblPr>
      <w:tblGrid>
        <w:gridCol w:w="835"/>
        <w:gridCol w:w="2959"/>
        <w:gridCol w:w="1843"/>
        <w:gridCol w:w="1134"/>
        <w:gridCol w:w="2268"/>
        <w:gridCol w:w="929"/>
      </w:tblGrid>
      <w:tr w:rsidR="008D5CF8" w:rsidTr="0058475E">
        <w:tc>
          <w:tcPr>
            <w:tcW w:w="835" w:type="dxa"/>
          </w:tcPr>
          <w:p w:rsidR="009B257F" w:rsidRDefault="009B257F" w:rsidP="003B5E2C">
            <w:pPr>
              <w:pStyle w:val="BasistekstAtlant"/>
            </w:pPr>
            <w:r>
              <w:lastRenderedPageBreak/>
              <w:t>datum</w:t>
            </w:r>
          </w:p>
        </w:tc>
        <w:tc>
          <w:tcPr>
            <w:tcW w:w="2959" w:type="dxa"/>
          </w:tcPr>
          <w:p w:rsidR="009B257F" w:rsidRDefault="009B257F" w:rsidP="003B5E2C">
            <w:pPr>
              <w:pStyle w:val="BasistekstAtlant"/>
            </w:pPr>
            <w:r>
              <w:t>activiteit</w:t>
            </w:r>
          </w:p>
        </w:tc>
        <w:tc>
          <w:tcPr>
            <w:tcW w:w="1843" w:type="dxa"/>
          </w:tcPr>
          <w:p w:rsidR="009B257F" w:rsidRDefault="009B257F" w:rsidP="003B5E2C">
            <w:pPr>
              <w:pStyle w:val="BasistekstAtlant"/>
            </w:pPr>
            <w:r>
              <w:t>wie</w:t>
            </w:r>
          </w:p>
        </w:tc>
        <w:tc>
          <w:tcPr>
            <w:tcW w:w="1134" w:type="dxa"/>
          </w:tcPr>
          <w:p w:rsidR="009B257F" w:rsidRDefault="009B257F" w:rsidP="003B5E2C">
            <w:pPr>
              <w:pStyle w:val="BasistekstAtlant"/>
            </w:pPr>
            <w:r>
              <w:t>waar</w:t>
            </w:r>
          </w:p>
        </w:tc>
        <w:tc>
          <w:tcPr>
            <w:tcW w:w="2268" w:type="dxa"/>
          </w:tcPr>
          <w:p w:rsidR="009B257F" w:rsidRDefault="009B257F" w:rsidP="003B5E2C">
            <w:pPr>
              <w:pStyle w:val="BasistekstAtlant"/>
            </w:pPr>
            <w:r>
              <w:t xml:space="preserve">Nodig </w:t>
            </w:r>
          </w:p>
        </w:tc>
        <w:tc>
          <w:tcPr>
            <w:tcW w:w="929" w:type="dxa"/>
          </w:tcPr>
          <w:p w:rsidR="009B257F" w:rsidRDefault="008807D1" w:rsidP="003B5E2C">
            <w:pPr>
              <w:pStyle w:val="BasistekstAtlant"/>
            </w:pPr>
            <w:r>
              <w:t>Bijz.</w:t>
            </w:r>
          </w:p>
        </w:tc>
      </w:tr>
      <w:tr w:rsidR="008D5CF8" w:rsidTr="0058475E">
        <w:tc>
          <w:tcPr>
            <w:tcW w:w="835" w:type="dxa"/>
          </w:tcPr>
          <w:p w:rsidR="009B257F" w:rsidRDefault="009B257F" w:rsidP="003B5E2C">
            <w:pPr>
              <w:pStyle w:val="BasistekstAtlant"/>
            </w:pPr>
          </w:p>
        </w:tc>
        <w:tc>
          <w:tcPr>
            <w:tcW w:w="2959" w:type="dxa"/>
          </w:tcPr>
          <w:p w:rsidR="009B257F" w:rsidRDefault="009B257F" w:rsidP="003B5E2C">
            <w:pPr>
              <w:pStyle w:val="BasistekstAtlant"/>
            </w:pPr>
            <w:r>
              <w:t>Informatie over de zorg op school geven</w:t>
            </w:r>
          </w:p>
        </w:tc>
        <w:tc>
          <w:tcPr>
            <w:tcW w:w="1843" w:type="dxa"/>
          </w:tcPr>
          <w:p w:rsidR="009B257F" w:rsidRDefault="001479BE" w:rsidP="003B5E2C">
            <w:pPr>
              <w:pStyle w:val="BasistekstAtlant"/>
            </w:pPr>
            <w:r>
              <w:t>Coördinator vrijwilligerswerk</w:t>
            </w:r>
          </w:p>
        </w:tc>
        <w:tc>
          <w:tcPr>
            <w:tcW w:w="1134" w:type="dxa"/>
          </w:tcPr>
          <w:p w:rsidR="009B257F" w:rsidRDefault="0058475E" w:rsidP="003B5E2C">
            <w:pPr>
              <w:pStyle w:val="BasistekstAtlant"/>
            </w:pPr>
            <w:r>
              <w:t>S</w:t>
            </w:r>
            <w:r w:rsidR="009B257F">
              <w:t xml:space="preserve">chool </w:t>
            </w:r>
          </w:p>
        </w:tc>
        <w:tc>
          <w:tcPr>
            <w:tcW w:w="2268" w:type="dxa"/>
          </w:tcPr>
          <w:p w:rsidR="009B257F" w:rsidRDefault="009B257F" w:rsidP="003B5E2C">
            <w:pPr>
              <w:pStyle w:val="BasistekstAtlant"/>
            </w:pPr>
            <w:r>
              <w:t>Apparatuur om film te laten zien</w:t>
            </w:r>
          </w:p>
        </w:tc>
        <w:tc>
          <w:tcPr>
            <w:tcW w:w="929" w:type="dxa"/>
          </w:tcPr>
          <w:p w:rsidR="009B257F" w:rsidRDefault="009B257F" w:rsidP="003B5E2C">
            <w:pPr>
              <w:pStyle w:val="BasistekstAtlant"/>
            </w:pPr>
          </w:p>
        </w:tc>
      </w:tr>
      <w:tr w:rsidR="008D5CF8" w:rsidTr="0058475E">
        <w:tc>
          <w:tcPr>
            <w:tcW w:w="835" w:type="dxa"/>
          </w:tcPr>
          <w:p w:rsidR="009B257F" w:rsidRDefault="009B257F" w:rsidP="003B5E2C">
            <w:pPr>
              <w:pStyle w:val="BasistekstAtlant"/>
            </w:pPr>
          </w:p>
        </w:tc>
        <w:tc>
          <w:tcPr>
            <w:tcW w:w="2959" w:type="dxa"/>
          </w:tcPr>
          <w:p w:rsidR="009B257F" w:rsidRDefault="009B257F" w:rsidP="003B5E2C">
            <w:pPr>
              <w:pStyle w:val="BasistekstAtlant"/>
            </w:pPr>
            <w:r>
              <w:t>Leerlingen doen een activiteit mee bij Atlant</w:t>
            </w:r>
          </w:p>
        </w:tc>
        <w:tc>
          <w:tcPr>
            <w:tcW w:w="1843" w:type="dxa"/>
          </w:tcPr>
          <w:p w:rsidR="009B257F" w:rsidRDefault="000D6E8D" w:rsidP="003B5E2C">
            <w:pPr>
              <w:pStyle w:val="BasistekstAtlant"/>
            </w:pPr>
            <w:r>
              <w:t xml:space="preserve">Leerlingen en docenten i.s.m. </w:t>
            </w:r>
            <w:proofErr w:type="spellStart"/>
            <w:r>
              <w:t>AB’ers</w:t>
            </w:r>
            <w:proofErr w:type="spellEnd"/>
          </w:p>
        </w:tc>
        <w:tc>
          <w:tcPr>
            <w:tcW w:w="1134" w:type="dxa"/>
          </w:tcPr>
          <w:p w:rsidR="009B257F" w:rsidRDefault="009B257F" w:rsidP="003B5E2C">
            <w:pPr>
              <w:pStyle w:val="BasistekstAtlant"/>
            </w:pPr>
            <w:r>
              <w:t>Atlant</w:t>
            </w:r>
          </w:p>
        </w:tc>
        <w:tc>
          <w:tcPr>
            <w:tcW w:w="2268" w:type="dxa"/>
          </w:tcPr>
          <w:p w:rsidR="009B257F" w:rsidRDefault="0058475E" w:rsidP="003B5E2C">
            <w:pPr>
              <w:pStyle w:val="BasistekstAtlant"/>
            </w:pPr>
            <w:r w:rsidRPr="0058475E">
              <w:t xml:space="preserve">Medewerking </w:t>
            </w:r>
            <w:r>
              <w:t xml:space="preserve">en  </w:t>
            </w:r>
            <w:r w:rsidRPr="0058475E">
              <w:t>toestemming om te mogen kijken</w:t>
            </w:r>
          </w:p>
        </w:tc>
        <w:tc>
          <w:tcPr>
            <w:tcW w:w="929" w:type="dxa"/>
          </w:tcPr>
          <w:p w:rsidR="009B257F" w:rsidRDefault="009B257F" w:rsidP="003B5E2C">
            <w:pPr>
              <w:pStyle w:val="BasistekstAtlant"/>
            </w:pPr>
          </w:p>
        </w:tc>
      </w:tr>
      <w:tr w:rsidR="008D5CF8" w:rsidTr="0058475E">
        <w:tc>
          <w:tcPr>
            <w:tcW w:w="835" w:type="dxa"/>
          </w:tcPr>
          <w:p w:rsidR="009B257F" w:rsidRDefault="009B257F" w:rsidP="003B5E2C">
            <w:pPr>
              <w:pStyle w:val="BasistekstAtlant"/>
            </w:pPr>
          </w:p>
        </w:tc>
        <w:tc>
          <w:tcPr>
            <w:tcW w:w="2959" w:type="dxa"/>
          </w:tcPr>
          <w:p w:rsidR="009B257F" w:rsidRDefault="009B257F" w:rsidP="009B257F">
            <w:pPr>
              <w:pStyle w:val="BasistekstAtlant"/>
            </w:pPr>
            <w:r>
              <w:t xml:space="preserve">Snuffel dag zoals samen naar het werk van de Heemgaard. </w:t>
            </w:r>
          </w:p>
        </w:tc>
        <w:tc>
          <w:tcPr>
            <w:tcW w:w="1843" w:type="dxa"/>
          </w:tcPr>
          <w:p w:rsidR="009B257F" w:rsidRDefault="009B257F" w:rsidP="001479BE">
            <w:pPr>
              <w:pStyle w:val="BasistekstAtlant"/>
            </w:pPr>
            <w:r>
              <w:t xml:space="preserve">Coördinator op locatie </w:t>
            </w:r>
            <w:r w:rsidR="001479BE">
              <w:t xml:space="preserve">maakt </w:t>
            </w:r>
            <w:r>
              <w:t xml:space="preserve">opzetje </w:t>
            </w:r>
            <w:r w:rsidR="001479BE">
              <w:t xml:space="preserve">(programma) </w:t>
            </w:r>
          </w:p>
        </w:tc>
        <w:tc>
          <w:tcPr>
            <w:tcW w:w="1134" w:type="dxa"/>
          </w:tcPr>
          <w:p w:rsidR="009B257F" w:rsidRDefault="001479BE" w:rsidP="003B5E2C">
            <w:pPr>
              <w:pStyle w:val="BasistekstAtlant"/>
            </w:pPr>
            <w:r>
              <w:t>Locatie verpleeghuis of woonzorg centrum</w:t>
            </w:r>
            <w:r w:rsidR="009B257F">
              <w:t xml:space="preserve"> </w:t>
            </w:r>
          </w:p>
        </w:tc>
        <w:tc>
          <w:tcPr>
            <w:tcW w:w="2268" w:type="dxa"/>
          </w:tcPr>
          <w:p w:rsidR="009B257F" w:rsidRDefault="0058475E" w:rsidP="0058475E">
            <w:pPr>
              <w:pStyle w:val="BasistekstAtlant"/>
              <w:jc w:val="center"/>
            </w:pPr>
            <w:r>
              <w:t>“</w:t>
            </w:r>
          </w:p>
        </w:tc>
        <w:tc>
          <w:tcPr>
            <w:tcW w:w="929" w:type="dxa"/>
          </w:tcPr>
          <w:p w:rsidR="009B257F" w:rsidRDefault="009B257F" w:rsidP="003B5E2C">
            <w:pPr>
              <w:pStyle w:val="BasistekstAtlant"/>
            </w:pPr>
          </w:p>
        </w:tc>
      </w:tr>
      <w:tr w:rsidR="009B257F" w:rsidTr="0058475E">
        <w:tc>
          <w:tcPr>
            <w:tcW w:w="835" w:type="dxa"/>
          </w:tcPr>
          <w:p w:rsidR="009B257F" w:rsidRDefault="009B257F" w:rsidP="003B5E2C">
            <w:pPr>
              <w:pStyle w:val="BasistekstAtlant"/>
            </w:pPr>
          </w:p>
        </w:tc>
        <w:tc>
          <w:tcPr>
            <w:tcW w:w="2959" w:type="dxa"/>
          </w:tcPr>
          <w:p w:rsidR="009B257F" w:rsidRDefault="009B257F" w:rsidP="009B257F">
            <w:pPr>
              <w:pStyle w:val="BasistekstAtlant"/>
            </w:pPr>
            <w:r>
              <w:t xml:space="preserve">Omschrijving van verschillende vrijwilligerstaken die leerlingen kunnen doen. Eigen idee kan ook worden besproken. </w:t>
            </w:r>
          </w:p>
        </w:tc>
        <w:tc>
          <w:tcPr>
            <w:tcW w:w="1843" w:type="dxa"/>
          </w:tcPr>
          <w:p w:rsidR="009B257F" w:rsidRDefault="001479BE" w:rsidP="003B5E2C">
            <w:pPr>
              <w:pStyle w:val="BasistekstAtlant"/>
            </w:pPr>
            <w:r>
              <w:t xml:space="preserve">Coördinator </w:t>
            </w:r>
            <w:r w:rsidR="009B257F">
              <w:t xml:space="preserve"> Atlant zorgt voor de beschrijvingen. </w:t>
            </w:r>
          </w:p>
        </w:tc>
        <w:tc>
          <w:tcPr>
            <w:tcW w:w="1134" w:type="dxa"/>
          </w:tcPr>
          <w:p w:rsidR="009B257F" w:rsidRDefault="008D5CF8" w:rsidP="003B5E2C">
            <w:pPr>
              <w:pStyle w:val="BasistekstAtlant"/>
            </w:pPr>
            <w:r>
              <w:t>Atlant</w:t>
            </w:r>
          </w:p>
        </w:tc>
        <w:tc>
          <w:tcPr>
            <w:tcW w:w="2268" w:type="dxa"/>
          </w:tcPr>
          <w:p w:rsidR="009B257F" w:rsidRDefault="0058475E" w:rsidP="0058475E">
            <w:pPr>
              <w:pStyle w:val="BasistekstAtlant"/>
              <w:jc w:val="center"/>
            </w:pPr>
            <w:r>
              <w:t>“</w:t>
            </w:r>
          </w:p>
        </w:tc>
        <w:tc>
          <w:tcPr>
            <w:tcW w:w="929" w:type="dxa"/>
          </w:tcPr>
          <w:p w:rsidR="009B257F" w:rsidRDefault="009B257F" w:rsidP="003B5E2C">
            <w:pPr>
              <w:pStyle w:val="BasistekstAtlant"/>
            </w:pPr>
          </w:p>
        </w:tc>
      </w:tr>
      <w:tr w:rsidR="008D5CF8" w:rsidTr="0058475E">
        <w:tc>
          <w:tcPr>
            <w:tcW w:w="835" w:type="dxa"/>
          </w:tcPr>
          <w:p w:rsidR="009B257F" w:rsidRDefault="009B257F" w:rsidP="003B5E2C">
            <w:pPr>
              <w:pStyle w:val="BasistekstAtlant"/>
            </w:pPr>
          </w:p>
        </w:tc>
        <w:tc>
          <w:tcPr>
            <w:tcW w:w="2959" w:type="dxa"/>
          </w:tcPr>
          <w:p w:rsidR="009B257F" w:rsidRDefault="009B257F" w:rsidP="003B5E2C">
            <w:pPr>
              <w:pStyle w:val="BasistekstAtlant"/>
            </w:pPr>
            <w:r>
              <w:t xml:space="preserve">Interesse peiling bij de leerlingen wat zouden ze willen doen. Neem de vraag mee wat zouden jullie daar willen doen? Heb je een idee? </w:t>
            </w:r>
          </w:p>
        </w:tc>
        <w:tc>
          <w:tcPr>
            <w:tcW w:w="1843" w:type="dxa"/>
          </w:tcPr>
          <w:p w:rsidR="009B257F" w:rsidRDefault="009B257F" w:rsidP="009B257F">
            <w:pPr>
              <w:pStyle w:val="BasistekstAtlant"/>
            </w:pPr>
            <w:r>
              <w:t xml:space="preserve">Docenten </w:t>
            </w:r>
          </w:p>
        </w:tc>
        <w:tc>
          <w:tcPr>
            <w:tcW w:w="1134" w:type="dxa"/>
          </w:tcPr>
          <w:p w:rsidR="009B257F" w:rsidRDefault="009B257F" w:rsidP="003B5E2C">
            <w:pPr>
              <w:pStyle w:val="BasistekstAtlant"/>
            </w:pPr>
            <w:r>
              <w:t xml:space="preserve">School </w:t>
            </w:r>
          </w:p>
        </w:tc>
        <w:tc>
          <w:tcPr>
            <w:tcW w:w="2268" w:type="dxa"/>
          </w:tcPr>
          <w:p w:rsidR="009B257F" w:rsidRDefault="0058475E" w:rsidP="0058475E">
            <w:pPr>
              <w:pStyle w:val="BasistekstAtlant"/>
              <w:jc w:val="center"/>
            </w:pPr>
            <w:r>
              <w:t>“</w:t>
            </w:r>
          </w:p>
        </w:tc>
        <w:tc>
          <w:tcPr>
            <w:tcW w:w="929" w:type="dxa"/>
          </w:tcPr>
          <w:p w:rsidR="009B257F" w:rsidRDefault="009B257F" w:rsidP="003B5E2C">
            <w:pPr>
              <w:pStyle w:val="BasistekstAtlant"/>
            </w:pPr>
          </w:p>
        </w:tc>
      </w:tr>
      <w:tr w:rsidR="008D5CF8" w:rsidTr="0058475E">
        <w:trPr>
          <w:trHeight w:val="1427"/>
        </w:trPr>
        <w:tc>
          <w:tcPr>
            <w:tcW w:w="835" w:type="dxa"/>
          </w:tcPr>
          <w:p w:rsidR="009B257F" w:rsidRDefault="009B257F" w:rsidP="003B5E2C">
            <w:pPr>
              <w:pStyle w:val="BasistekstAtlant"/>
            </w:pPr>
          </w:p>
        </w:tc>
        <w:tc>
          <w:tcPr>
            <w:tcW w:w="2959" w:type="dxa"/>
          </w:tcPr>
          <w:p w:rsidR="008D5CF8" w:rsidRDefault="008807D1" w:rsidP="009B257F">
            <w:pPr>
              <w:pStyle w:val="BasistekstAtlant"/>
            </w:pPr>
            <w:r>
              <w:t xml:space="preserve">Leerlingen koppelen , </w:t>
            </w:r>
            <w:r w:rsidR="009B257F">
              <w:t>contact</w:t>
            </w:r>
            <w:r>
              <w:t xml:space="preserve"> </w:t>
            </w:r>
            <w:r w:rsidR="009B257F">
              <w:t>leggen bij de Atlant</w:t>
            </w:r>
            <w:r w:rsidR="008D5CF8">
              <w:t xml:space="preserve"> </w:t>
            </w:r>
            <w:r>
              <w:t xml:space="preserve">locatie, </w:t>
            </w:r>
            <w:r w:rsidR="009B257F">
              <w:t xml:space="preserve">afspraak maken en de leerlingen </w:t>
            </w:r>
            <w:r>
              <w:t xml:space="preserve">rondleiden </w:t>
            </w:r>
            <w:r w:rsidR="009B257F">
              <w:t xml:space="preserve"> waar zij zich gaan inzetten</w:t>
            </w:r>
          </w:p>
        </w:tc>
        <w:tc>
          <w:tcPr>
            <w:tcW w:w="1843" w:type="dxa"/>
          </w:tcPr>
          <w:p w:rsidR="009B257F" w:rsidRDefault="008807D1" w:rsidP="001479BE">
            <w:pPr>
              <w:pStyle w:val="BasistekstAtlant"/>
            </w:pPr>
            <w:r>
              <w:t xml:space="preserve">Docenten, </w:t>
            </w:r>
            <w:r w:rsidR="001479BE">
              <w:t xml:space="preserve">en Coördinator Atlant en </w:t>
            </w:r>
            <w:r>
              <w:t xml:space="preserve"> </w:t>
            </w:r>
            <w:r w:rsidR="009B257F">
              <w:t xml:space="preserve"> coördinator op locatie </w:t>
            </w:r>
          </w:p>
        </w:tc>
        <w:tc>
          <w:tcPr>
            <w:tcW w:w="1134" w:type="dxa"/>
          </w:tcPr>
          <w:p w:rsidR="009B257F" w:rsidRDefault="000D6E8D" w:rsidP="003B5E2C">
            <w:pPr>
              <w:pStyle w:val="BasistekstAtlant"/>
            </w:pPr>
            <w:r>
              <w:t xml:space="preserve"> Atlant</w:t>
            </w:r>
          </w:p>
        </w:tc>
        <w:tc>
          <w:tcPr>
            <w:tcW w:w="2268" w:type="dxa"/>
          </w:tcPr>
          <w:p w:rsidR="009B257F" w:rsidRDefault="0058475E" w:rsidP="0058475E">
            <w:pPr>
              <w:pStyle w:val="BasistekstAtlant"/>
              <w:jc w:val="center"/>
            </w:pPr>
            <w:r>
              <w:t>“</w:t>
            </w:r>
          </w:p>
        </w:tc>
        <w:tc>
          <w:tcPr>
            <w:tcW w:w="929" w:type="dxa"/>
          </w:tcPr>
          <w:p w:rsidR="009B257F" w:rsidRDefault="009B257F" w:rsidP="003B5E2C">
            <w:pPr>
              <w:pStyle w:val="BasistekstAtlant"/>
            </w:pPr>
          </w:p>
        </w:tc>
      </w:tr>
      <w:tr w:rsidR="008D5CF8" w:rsidTr="0058475E">
        <w:tc>
          <w:tcPr>
            <w:tcW w:w="835" w:type="dxa"/>
          </w:tcPr>
          <w:p w:rsidR="009B257F" w:rsidRDefault="009B257F" w:rsidP="003B5E2C">
            <w:pPr>
              <w:pStyle w:val="BasistekstAtlant"/>
            </w:pPr>
          </w:p>
        </w:tc>
        <w:tc>
          <w:tcPr>
            <w:tcW w:w="2959" w:type="dxa"/>
          </w:tcPr>
          <w:p w:rsidR="009B257F" w:rsidRDefault="008D5CF8" w:rsidP="003B5E2C">
            <w:pPr>
              <w:pStyle w:val="BasistekstAtlant"/>
            </w:pPr>
            <w:r>
              <w:t xml:space="preserve">Inwerk programma voor de koppels opzetten. </w:t>
            </w:r>
          </w:p>
        </w:tc>
        <w:tc>
          <w:tcPr>
            <w:tcW w:w="1843" w:type="dxa"/>
          </w:tcPr>
          <w:p w:rsidR="009B257F" w:rsidRDefault="008807D1" w:rsidP="003B5E2C">
            <w:pPr>
              <w:pStyle w:val="BasistekstAtlant"/>
            </w:pPr>
            <w:r>
              <w:t>Coördinator op locatie i.s.m. afd.</w:t>
            </w:r>
            <w:r w:rsidR="008D5CF8">
              <w:t xml:space="preserve"> waar de leerlingen naar toe gaan. </w:t>
            </w:r>
          </w:p>
        </w:tc>
        <w:tc>
          <w:tcPr>
            <w:tcW w:w="1134" w:type="dxa"/>
          </w:tcPr>
          <w:p w:rsidR="009B257F" w:rsidRDefault="0058475E" w:rsidP="003B5E2C">
            <w:pPr>
              <w:pStyle w:val="BasistekstAtlant"/>
            </w:pPr>
            <w:r>
              <w:t>Atlant</w:t>
            </w:r>
          </w:p>
        </w:tc>
        <w:tc>
          <w:tcPr>
            <w:tcW w:w="2268" w:type="dxa"/>
          </w:tcPr>
          <w:p w:rsidR="009B257F" w:rsidRDefault="0058475E" w:rsidP="0058475E">
            <w:pPr>
              <w:pStyle w:val="BasistekstAtlant"/>
              <w:jc w:val="center"/>
            </w:pPr>
            <w:r>
              <w:t>“</w:t>
            </w:r>
          </w:p>
        </w:tc>
        <w:tc>
          <w:tcPr>
            <w:tcW w:w="929" w:type="dxa"/>
          </w:tcPr>
          <w:p w:rsidR="009B257F" w:rsidRDefault="009B257F" w:rsidP="003B5E2C">
            <w:pPr>
              <w:pStyle w:val="BasistekstAtlant"/>
            </w:pPr>
          </w:p>
        </w:tc>
      </w:tr>
      <w:tr w:rsidR="008D5CF8" w:rsidTr="0058475E">
        <w:tc>
          <w:tcPr>
            <w:tcW w:w="835" w:type="dxa"/>
          </w:tcPr>
          <w:p w:rsidR="009B257F" w:rsidRDefault="009B257F" w:rsidP="003B5E2C">
            <w:pPr>
              <w:pStyle w:val="BasistekstAtlant"/>
            </w:pPr>
          </w:p>
        </w:tc>
        <w:tc>
          <w:tcPr>
            <w:tcW w:w="2959" w:type="dxa"/>
          </w:tcPr>
          <w:p w:rsidR="009B257F" w:rsidRDefault="008D5CF8" w:rsidP="003B5E2C">
            <w:pPr>
              <w:pStyle w:val="BasistekstAtlant"/>
            </w:pPr>
            <w:r>
              <w:t xml:space="preserve">Meedraaien </w:t>
            </w:r>
          </w:p>
        </w:tc>
        <w:tc>
          <w:tcPr>
            <w:tcW w:w="1843" w:type="dxa"/>
          </w:tcPr>
          <w:p w:rsidR="009B257F" w:rsidRDefault="008807D1" w:rsidP="003B5E2C">
            <w:pPr>
              <w:pStyle w:val="BasistekstAtlant"/>
            </w:pPr>
            <w:r>
              <w:t xml:space="preserve">Leerlingen o.b.v. </w:t>
            </w:r>
            <w:r w:rsidR="008D5CF8">
              <w:t>vr</w:t>
            </w:r>
            <w:r>
              <w:t xml:space="preserve">ijwilligers, medewerkers </w:t>
            </w:r>
            <w:r w:rsidR="008D5CF8">
              <w:t xml:space="preserve">en </w:t>
            </w:r>
            <w:r>
              <w:t>/</w:t>
            </w:r>
            <w:r w:rsidR="008D5CF8">
              <w:t>of docent</w:t>
            </w:r>
          </w:p>
        </w:tc>
        <w:tc>
          <w:tcPr>
            <w:tcW w:w="1134" w:type="dxa"/>
          </w:tcPr>
          <w:p w:rsidR="009B257F" w:rsidRDefault="008D5CF8" w:rsidP="008807D1">
            <w:pPr>
              <w:pStyle w:val="BasistekstAtlant"/>
            </w:pPr>
            <w:r>
              <w:t xml:space="preserve">Atlant </w:t>
            </w:r>
          </w:p>
        </w:tc>
        <w:tc>
          <w:tcPr>
            <w:tcW w:w="2268" w:type="dxa"/>
          </w:tcPr>
          <w:p w:rsidR="009B257F" w:rsidRDefault="0058475E" w:rsidP="0058475E">
            <w:pPr>
              <w:pStyle w:val="BasistekstAtlant"/>
              <w:jc w:val="center"/>
            </w:pPr>
            <w:r>
              <w:t>“</w:t>
            </w:r>
          </w:p>
        </w:tc>
        <w:tc>
          <w:tcPr>
            <w:tcW w:w="929" w:type="dxa"/>
          </w:tcPr>
          <w:p w:rsidR="009B257F" w:rsidRDefault="009B257F" w:rsidP="003B5E2C">
            <w:pPr>
              <w:pStyle w:val="BasistekstAtlant"/>
            </w:pPr>
          </w:p>
        </w:tc>
      </w:tr>
      <w:tr w:rsidR="008D5CF8" w:rsidTr="0058475E">
        <w:trPr>
          <w:trHeight w:val="1286"/>
        </w:trPr>
        <w:tc>
          <w:tcPr>
            <w:tcW w:w="835" w:type="dxa"/>
          </w:tcPr>
          <w:p w:rsidR="009B257F" w:rsidRDefault="009B257F" w:rsidP="003B5E2C">
            <w:pPr>
              <w:pStyle w:val="BasistekstAtlant"/>
            </w:pPr>
          </w:p>
        </w:tc>
        <w:tc>
          <w:tcPr>
            <w:tcW w:w="2959" w:type="dxa"/>
          </w:tcPr>
          <w:p w:rsidR="009B257F" w:rsidRDefault="008807D1" w:rsidP="003B5E2C">
            <w:pPr>
              <w:pStyle w:val="BasistekstAtlant"/>
            </w:pPr>
            <w:r>
              <w:t>Evaluatie na 6 x</w:t>
            </w:r>
            <w:r w:rsidR="008D5CF8">
              <w:t xml:space="preserve"> inzet</w:t>
            </w:r>
          </w:p>
          <w:p w:rsidR="008807D1" w:rsidRDefault="008807D1" w:rsidP="003B5E2C">
            <w:pPr>
              <w:pStyle w:val="BasistekstAtlant"/>
            </w:pPr>
            <w:r>
              <w:t>Verbeter punten aangeven, ook doorgeen aan school.</w:t>
            </w:r>
          </w:p>
        </w:tc>
        <w:tc>
          <w:tcPr>
            <w:tcW w:w="1843" w:type="dxa"/>
          </w:tcPr>
          <w:p w:rsidR="009B257F" w:rsidRDefault="008D5CF8" w:rsidP="008807D1">
            <w:pPr>
              <w:pStyle w:val="BasistekstAtlant"/>
            </w:pPr>
            <w:r>
              <w:t>Leerlingen met coör</w:t>
            </w:r>
            <w:r w:rsidR="008807D1">
              <w:t xml:space="preserve">dinator op locatie ( evt.de vrijwilliger ) </w:t>
            </w:r>
          </w:p>
        </w:tc>
        <w:tc>
          <w:tcPr>
            <w:tcW w:w="1134" w:type="dxa"/>
          </w:tcPr>
          <w:p w:rsidR="009B257F" w:rsidRDefault="0058475E" w:rsidP="003B5E2C">
            <w:pPr>
              <w:pStyle w:val="BasistekstAtlant"/>
            </w:pPr>
            <w:r>
              <w:t>Atlant</w:t>
            </w:r>
          </w:p>
        </w:tc>
        <w:tc>
          <w:tcPr>
            <w:tcW w:w="2268" w:type="dxa"/>
          </w:tcPr>
          <w:p w:rsidR="009B257F" w:rsidRDefault="009B257F" w:rsidP="0058475E">
            <w:pPr>
              <w:pStyle w:val="BasistekstAtlant"/>
              <w:jc w:val="center"/>
            </w:pPr>
          </w:p>
        </w:tc>
        <w:tc>
          <w:tcPr>
            <w:tcW w:w="929" w:type="dxa"/>
          </w:tcPr>
          <w:p w:rsidR="009B257F" w:rsidRDefault="009B257F" w:rsidP="003B5E2C">
            <w:pPr>
              <w:pStyle w:val="BasistekstAtlant"/>
            </w:pPr>
          </w:p>
        </w:tc>
      </w:tr>
      <w:tr w:rsidR="008D5CF8" w:rsidTr="0058475E">
        <w:tc>
          <w:tcPr>
            <w:tcW w:w="835" w:type="dxa"/>
          </w:tcPr>
          <w:p w:rsidR="009B257F" w:rsidRDefault="009B257F" w:rsidP="003B5E2C">
            <w:pPr>
              <w:pStyle w:val="BasistekstAtlant"/>
            </w:pPr>
          </w:p>
        </w:tc>
        <w:tc>
          <w:tcPr>
            <w:tcW w:w="2959" w:type="dxa"/>
          </w:tcPr>
          <w:p w:rsidR="009B257F" w:rsidRDefault="008D5CF8" w:rsidP="003B5E2C">
            <w:pPr>
              <w:pStyle w:val="BasistekstAtlant"/>
            </w:pPr>
            <w:r>
              <w:t xml:space="preserve">Eindgesprek en eindevaluatie </w:t>
            </w:r>
          </w:p>
        </w:tc>
        <w:tc>
          <w:tcPr>
            <w:tcW w:w="1843" w:type="dxa"/>
          </w:tcPr>
          <w:p w:rsidR="009B257F" w:rsidRDefault="008D5CF8" w:rsidP="003B5E2C">
            <w:pPr>
              <w:pStyle w:val="BasistekstAtlant"/>
            </w:pPr>
            <w:r>
              <w:t xml:space="preserve">Docent leerling en coördinator op locatie. </w:t>
            </w:r>
          </w:p>
        </w:tc>
        <w:tc>
          <w:tcPr>
            <w:tcW w:w="1134" w:type="dxa"/>
          </w:tcPr>
          <w:p w:rsidR="009B257F" w:rsidRDefault="009B257F" w:rsidP="003B5E2C">
            <w:pPr>
              <w:pStyle w:val="BasistekstAtlant"/>
            </w:pPr>
          </w:p>
        </w:tc>
        <w:tc>
          <w:tcPr>
            <w:tcW w:w="2268" w:type="dxa"/>
          </w:tcPr>
          <w:p w:rsidR="009B257F" w:rsidRDefault="009B257F" w:rsidP="003B5E2C">
            <w:pPr>
              <w:pStyle w:val="BasistekstAtlant"/>
            </w:pPr>
          </w:p>
        </w:tc>
        <w:tc>
          <w:tcPr>
            <w:tcW w:w="929" w:type="dxa"/>
          </w:tcPr>
          <w:p w:rsidR="009B257F" w:rsidRDefault="009B257F" w:rsidP="003B5E2C">
            <w:pPr>
              <w:pStyle w:val="BasistekstAtlant"/>
            </w:pPr>
          </w:p>
        </w:tc>
      </w:tr>
      <w:tr w:rsidR="008D5CF8" w:rsidTr="0058475E">
        <w:tc>
          <w:tcPr>
            <w:tcW w:w="835" w:type="dxa"/>
          </w:tcPr>
          <w:p w:rsidR="009B257F" w:rsidRDefault="009B257F" w:rsidP="003B5E2C">
            <w:pPr>
              <w:pStyle w:val="BasistekstAtlant"/>
            </w:pPr>
          </w:p>
        </w:tc>
        <w:tc>
          <w:tcPr>
            <w:tcW w:w="2959" w:type="dxa"/>
          </w:tcPr>
          <w:p w:rsidR="009B257F" w:rsidRDefault="0058475E" w:rsidP="003B5E2C">
            <w:pPr>
              <w:pStyle w:val="BasistekstAtlant"/>
            </w:pPr>
            <w:r>
              <w:t>Verbeter punten van de pilot doorgeven en de opzet wijzigen waar nodig.</w:t>
            </w:r>
          </w:p>
        </w:tc>
        <w:tc>
          <w:tcPr>
            <w:tcW w:w="1843" w:type="dxa"/>
          </w:tcPr>
          <w:p w:rsidR="009B257F" w:rsidRDefault="0058475E" w:rsidP="003B5E2C">
            <w:pPr>
              <w:pStyle w:val="BasistekstAtlant"/>
            </w:pPr>
            <w:r>
              <w:t>Rianne</w:t>
            </w:r>
          </w:p>
        </w:tc>
        <w:tc>
          <w:tcPr>
            <w:tcW w:w="1134" w:type="dxa"/>
          </w:tcPr>
          <w:p w:rsidR="009B257F" w:rsidRDefault="009B257F" w:rsidP="003B5E2C">
            <w:pPr>
              <w:pStyle w:val="BasistekstAtlant"/>
            </w:pPr>
          </w:p>
        </w:tc>
        <w:tc>
          <w:tcPr>
            <w:tcW w:w="2268" w:type="dxa"/>
          </w:tcPr>
          <w:p w:rsidR="009B257F" w:rsidRDefault="009B257F" w:rsidP="003B5E2C">
            <w:pPr>
              <w:pStyle w:val="BasistekstAtlant"/>
            </w:pPr>
          </w:p>
        </w:tc>
        <w:tc>
          <w:tcPr>
            <w:tcW w:w="929" w:type="dxa"/>
          </w:tcPr>
          <w:p w:rsidR="009B257F" w:rsidRDefault="009B257F" w:rsidP="003B5E2C">
            <w:pPr>
              <w:pStyle w:val="BasistekstAtlant"/>
            </w:pPr>
          </w:p>
        </w:tc>
      </w:tr>
      <w:tr w:rsidR="0058475E" w:rsidTr="0058475E">
        <w:tc>
          <w:tcPr>
            <w:tcW w:w="835" w:type="dxa"/>
          </w:tcPr>
          <w:p w:rsidR="0058475E" w:rsidRDefault="0058475E" w:rsidP="003B5E2C">
            <w:pPr>
              <w:pStyle w:val="BasistekstAtlant"/>
            </w:pPr>
          </w:p>
        </w:tc>
        <w:tc>
          <w:tcPr>
            <w:tcW w:w="2959" w:type="dxa"/>
          </w:tcPr>
          <w:p w:rsidR="0058475E" w:rsidRDefault="0058475E" w:rsidP="008E6DDA">
            <w:pPr>
              <w:pStyle w:val="BasistekstAtlant"/>
            </w:pPr>
            <w:r>
              <w:t xml:space="preserve">Contact tussen school en </w:t>
            </w:r>
            <w:r>
              <w:lastRenderedPageBreak/>
              <w:t>Atlant over nieuwe groep die wil starten</w:t>
            </w:r>
          </w:p>
        </w:tc>
        <w:tc>
          <w:tcPr>
            <w:tcW w:w="1843" w:type="dxa"/>
          </w:tcPr>
          <w:p w:rsidR="0058475E" w:rsidRDefault="0058475E" w:rsidP="001479BE">
            <w:pPr>
              <w:pStyle w:val="BasistekstAtlant"/>
            </w:pPr>
            <w:r>
              <w:lastRenderedPageBreak/>
              <w:t xml:space="preserve">School en </w:t>
            </w:r>
            <w:r w:rsidR="001479BE">
              <w:lastRenderedPageBreak/>
              <w:t>Coördinator vrijwilligerswerk</w:t>
            </w:r>
            <w:r>
              <w:t xml:space="preserve">. </w:t>
            </w:r>
          </w:p>
        </w:tc>
        <w:tc>
          <w:tcPr>
            <w:tcW w:w="1134" w:type="dxa"/>
          </w:tcPr>
          <w:p w:rsidR="0058475E" w:rsidRDefault="0058475E" w:rsidP="008E6DDA">
            <w:pPr>
              <w:pStyle w:val="BasistekstAtlant"/>
            </w:pPr>
            <w:r>
              <w:lastRenderedPageBreak/>
              <w:t xml:space="preserve">School </w:t>
            </w:r>
          </w:p>
        </w:tc>
        <w:tc>
          <w:tcPr>
            <w:tcW w:w="2268" w:type="dxa"/>
          </w:tcPr>
          <w:p w:rsidR="0058475E" w:rsidRDefault="0058475E" w:rsidP="003B5E2C">
            <w:pPr>
              <w:pStyle w:val="BasistekstAtlant"/>
            </w:pPr>
          </w:p>
        </w:tc>
        <w:tc>
          <w:tcPr>
            <w:tcW w:w="929" w:type="dxa"/>
          </w:tcPr>
          <w:p w:rsidR="0058475E" w:rsidRDefault="0058475E" w:rsidP="003B5E2C">
            <w:pPr>
              <w:pStyle w:val="BasistekstAtlant"/>
            </w:pPr>
          </w:p>
        </w:tc>
      </w:tr>
    </w:tbl>
    <w:p w:rsidR="00217C60" w:rsidRPr="0058475E" w:rsidRDefault="001479BE" w:rsidP="0009241D">
      <w:pPr>
        <w:pStyle w:val="Kop1"/>
        <w:numPr>
          <w:ilvl w:val="0"/>
          <w:numId w:val="0"/>
        </w:numPr>
        <w:rPr>
          <w:rFonts w:asciiTheme="minorHAnsi" w:hAnsiTheme="minorHAnsi"/>
          <w:b w:val="0"/>
          <w:szCs w:val="22"/>
        </w:rPr>
      </w:pPr>
      <w:r>
        <w:rPr>
          <w:rFonts w:asciiTheme="minorHAnsi" w:hAnsiTheme="minorHAnsi"/>
          <w:szCs w:val="22"/>
        </w:rPr>
        <w:lastRenderedPageBreak/>
        <w:t xml:space="preserve">Huisregels Atlant. </w:t>
      </w:r>
      <w:bookmarkStart w:id="0" w:name="_GoBack"/>
      <w:bookmarkEnd w:id="0"/>
    </w:p>
    <w:p w:rsidR="00217C60" w:rsidRPr="0058475E" w:rsidRDefault="00217C60" w:rsidP="00E22F38">
      <w:pPr>
        <w:outlineLvl w:val="0"/>
        <w:rPr>
          <w:rFonts w:asciiTheme="minorHAnsi" w:hAnsiTheme="minorHAnsi" w:cs="Tahoma"/>
          <w:sz w:val="22"/>
          <w:szCs w:val="22"/>
        </w:rPr>
      </w:pPr>
      <w:r w:rsidRPr="0058475E">
        <w:rPr>
          <w:rFonts w:asciiTheme="minorHAnsi" w:hAnsiTheme="minorHAnsi" w:cs="Tahoma"/>
          <w:sz w:val="22"/>
          <w:szCs w:val="22"/>
        </w:rPr>
        <w:t xml:space="preserve"> Om het samenwerken met anderen en het verrichten van taken prettig te laten verlopen hebben wij een aantal huisregels op papier gezet. </w:t>
      </w:r>
    </w:p>
    <w:p w:rsidR="00217C60" w:rsidRPr="00E22F38" w:rsidRDefault="00217C60" w:rsidP="00E22F38">
      <w:pPr>
        <w:numPr>
          <w:ilvl w:val="0"/>
          <w:numId w:val="28"/>
        </w:numPr>
        <w:rPr>
          <w:rFonts w:asciiTheme="minorHAnsi" w:hAnsiTheme="minorHAnsi" w:cs="Tahoma"/>
          <w:sz w:val="22"/>
          <w:szCs w:val="22"/>
        </w:rPr>
      </w:pPr>
      <w:r w:rsidRPr="0058475E">
        <w:rPr>
          <w:rFonts w:asciiTheme="minorHAnsi" w:hAnsiTheme="minorHAnsi" w:cs="Tahoma"/>
          <w:sz w:val="22"/>
          <w:szCs w:val="22"/>
        </w:rPr>
        <w:t xml:space="preserve">Kom op tijd, want er wordt op u gerekend. Uw werk/inzet en tijden staan vermeld in uw overeenkomst. </w:t>
      </w:r>
    </w:p>
    <w:p w:rsidR="00217C60" w:rsidRPr="00E22F38" w:rsidRDefault="00217C60" w:rsidP="00E22F38">
      <w:pPr>
        <w:numPr>
          <w:ilvl w:val="0"/>
          <w:numId w:val="28"/>
        </w:numPr>
        <w:rPr>
          <w:rFonts w:asciiTheme="minorHAnsi" w:hAnsiTheme="minorHAnsi" w:cs="Tahoma"/>
          <w:sz w:val="22"/>
          <w:szCs w:val="22"/>
        </w:rPr>
      </w:pPr>
      <w:r w:rsidRPr="0058475E">
        <w:rPr>
          <w:rFonts w:asciiTheme="minorHAnsi" w:hAnsiTheme="minorHAnsi" w:cs="Tahoma"/>
          <w:sz w:val="22"/>
          <w:szCs w:val="22"/>
        </w:rPr>
        <w:t xml:space="preserve">In geval van verhindering of ziekte dit graag tijdig doorgeven bij de contactpersoon vrijwilligerswerk en of bij uw collega-vrijwilligers. Ook kunt u uw afmelding doorgeven via de receptie van de locatie. </w:t>
      </w:r>
    </w:p>
    <w:p w:rsidR="00217C60" w:rsidRPr="00E22F38" w:rsidRDefault="00217C60" w:rsidP="00E22F38">
      <w:pPr>
        <w:numPr>
          <w:ilvl w:val="0"/>
          <w:numId w:val="28"/>
        </w:numPr>
        <w:rPr>
          <w:rFonts w:asciiTheme="minorHAnsi" w:hAnsiTheme="minorHAnsi" w:cs="Tahoma"/>
          <w:sz w:val="22"/>
          <w:szCs w:val="22"/>
        </w:rPr>
      </w:pPr>
      <w:r w:rsidRPr="0058475E">
        <w:rPr>
          <w:rFonts w:asciiTheme="minorHAnsi" w:hAnsiTheme="minorHAnsi" w:cs="Tahoma"/>
          <w:sz w:val="22"/>
          <w:szCs w:val="22"/>
        </w:rPr>
        <w:t xml:space="preserve">Bejegening naar de bewoners toe: altijd formeel en beleefd blijven, bewoners aanspreken met ‘u’ en ‘meneer’/’mevrouw’. </w:t>
      </w:r>
    </w:p>
    <w:p w:rsidR="00217C60" w:rsidRPr="00E22F38" w:rsidRDefault="00217C60" w:rsidP="00E22F38">
      <w:pPr>
        <w:numPr>
          <w:ilvl w:val="0"/>
          <w:numId w:val="28"/>
        </w:numPr>
        <w:rPr>
          <w:rFonts w:asciiTheme="minorHAnsi" w:hAnsiTheme="minorHAnsi" w:cs="Tahoma"/>
          <w:sz w:val="22"/>
          <w:szCs w:val="22"/>
        </w:rPr>
      </w:pPr>
      <w:r w:rsidRPr="0058475E">
        <w:rPr>
          <w:rFonts w:asciiTheme="minorHAnsi" w:hAnsiTheme="minorHAnsi" w:cs="Tahoma"/>
          <w:sz w:val="22"/>
          <w:szCs w:val="22"/>
        </w:rPr>
        <w:t xml:space="preserve">Over zaken die de privacy van bewoners raken bent u in principe geheimhouding verplicht. Foto’s gemaakt tijdens de uitvoering van uw taak waar ook bewoners en of andere personen op staan mogen i.v.m. privacywetgeving niet verspreid worden. </w:t>
      </w:r>
    </w:p>
    <w:p w:rsidR="00217C60" w:rsidRPr="00E22F38" w:rsidRDefault="00217C60" w:rsidP="00E22F38">
      <w:pPr>
        <w:numPr>
          <w:ilvl w:val="0"/>
          <w:numId w:val="28"/>
        </w:numPr>
        <w:rPr>
          <w:rFonts w:asciiTheme="minorHAnsi" w:hAnsiTheme="minorHAnsi" w:cs="Tahoma"/>
          <w:sz w:val="22"/>
          <w:szCs w:val="22"/>
        </w:rPr>
      </w:pPr>
      <w:r w:rsidRPr="0058475E">
        <w:rPr>
          <w:rFonts w:asciiTheme="minorHAnsi" w:hAnsiTheme="minorHAnsi" w:cs="Tahoma"/>
          <w:sz w:val="22"/>
          <w:szCs w:val="22"/>
        </w:rPr>
        <w:t xml:space="preserve">U mag geen geld of cadeaus van bewoners aannemen. </w:t>
      </w:r>
    </w:p>
    <w:p w:rsidR="00217C60" w:rsidRPr="00E22F38" w:rsidRDefault="00217C60" w:rsidP="00E22F38">
      <w:pPr>
        <w:numPr>
          <w:ilvl w:val="0"/>
          <w:numId w:val="28"/>
        </w:numPr>
        <w:rPr>
          <w:rFonts w:asciiTheme="minorHAnsi" w:hAnsiTheme="minorHAnsi" w:cs="Tahoma"/>
          <w:sz w:val="22"/>
          <w:szCs w:val="22"/>
        </w:rPr>
      </w:pPr>
      <w:r w:rsidRPr="0058475E">
        <w:rPr>
          <w:rFonts w:asciiTheme="minorHAnsi" w:hAnsiTheme="minorHAnsi" w:cs="Tahoma"/>
          <w:sz w:val="22"/>
          <w:szCs w:val="22"/>
        </w:rPr>
        <w:t xml:space="preserve">Uw mobiele telefoon graag uitzetten of op stil zetten tijdens uw werkzaamheden. Bellen kan in de pauze. </w:t>
      </w:r>
    </w:p>
    <w:p w:rsidR="00217C60" w:rsidRPr="00E22F38" w:rsidRDefault="00217C60" w:rsidP="00E22F38">
      <w:pPr>
        <w:numPr>
          <w:ilvl w:val="0"/>
          <w:numId w:val="28"/>
        </w:numPr>
        <w:rPr>
          <w:rFonts w:asciiTheme="minorHAnsi" w:hAnsiTheme="minorHAnsi" w:cs="Tahoma"/>
          <w:sz w:val="22"/>
          <w:szCs w:val="22"/>
        </w:rPr>
      </w:pPr>
      <w:r w:rsidRPr="0058475E">
        <w:rPr>
          <w:rFonts w:asciiTheme="minorHAnsi" w:hAnsiTheme="minorHAnsi" w:cs="Tahoma"/>
          <w:sz w:val="22"/>
          <w:szCs w:val="22"/>
        </w:rPr>
        <w:t>Speciale werkkleding is vaak niet nodig. Wel verwachten we dat u er schoon en verzorgd uitziet en dat de kleding het lichaam ruim en voldoende bedekt. Mocht er voor een functie wel een kledingseis gesteld ( bv. werkschoenen ), wordt dit in overleg geregeld.</w:t>
      </w:r>
    </w:p>
    <w:p w:rsidR="00217C60" w:rsidRPr="00E22F38" w:rsidRDefault="00217C60" w:rsidP="00E22F38">
      <w:pPr>
        <w:numPr>
          <w:ilvl w:val="0"/>
          <w:numId w:val="28"/>
        </w:numPr>
        <w:rPr>
          <w:rFonts w:asciiTheme="minorHAnsi" w:hAnsiTheme="minorHAnsi" w:cs="Tahoma"/>
          <w:sz w:val="22"/>
          <w:szCs w:val="22"/>
        </w:rPr>
      </w:pPr>
      <w:r w:rsidRPr="0058475E">
        <w:rPr>
          <w:rFonts w:asciiTheme="minorHAnsi" w:hAnsiTheme="minorHAnsi" w:cs="Tahoma"/>
          <w:sz w:val="22"/>
          <w:szCs w:val="22"/>
        </w:rPr>
        <w:t xml:space="preserve">Verricht alleen taken die zijn afgesproken en die behoren tot het vrijwilligerswerk. Vrijwilligerswerk speelt zich hoofdzakelijk af rondom de bewoners, en niet aan de bewoners. </w:t>
      </w:r>
    </w:p>
    <w:p w:rsidR="00217C60" w:rsidRPr="00E22F38" w:rsidRDefault="00217C60" w:rsidP="00217C60">
      <w:pPr>
        <w:numPr>
          <w:ilvl w:val="0"/>
          <w:numId w:val="28"/>
        </w:numPr>
        <w:rPr>
          <w:rFonts w:asciiTheme="minorHAnsi" w:hAnsiTheme="minorHAnsi" w:cs="Tahoma"/>
          <w:sz w:val="22"/>
          <w:szCs w:val="22"/>
        </w:rPr>
      </w:pPr>
      <w:r w:rsidRPr="0058475E">
        <w:rPr>
          <w:rFonts w:asciiTheme="minorHAnsi" w:hAnsiTheme="minorHAnsi" w:cs="Tahoma"/>
          <w:sz w:val="22"/>
          <w:szCs w:val="22"/>
        </w:rPr>
        <w:t xml:space="preserve">U bent verantwoordelijk voor uw eigen handelen. </w:t>
      </w:r>
    </w:p>
    <w:p w:rsidR="00217C60" w:rsidRPr="0058475E" w:rsidRDefault="00217C60" w:rsidP="00217C60">
      <w:pPr>
        <w:numPr>
          <w:ilvl w:val="0"/>
          <w:numId w:val="28"/>
        </w:numPr>
        <w:rPr>
          <w:rFonts w:asciiTheme="minorHAnsi" w:hAnsiTheme="minorHAnsi" w:cs="Tahoma"/>
          <w:sz w:val="22"/>
          <w:szCs w:val="22"/>
        </w:rPr>
      </w:pPr>
      <w:r w:rsidRPr="0058475E">
        <w:rPr>
          <w:rFonts w:asciiTheme="minorHAnsi" w:hAnsiTheme="minorHAnsi" w:cs="Tahoma"/>
          <w:sz w:val="22"/>
          <w:szCs w:val="22"/>
        </w:rPr>
        <w:t xml:space="preserve">Voor meer informatie kunt u het vrijwilligersbeleid er op na lezen. </w:t>
      </w:r>
    </w:p>
    <w:p w:rsidR="00217C60" w:rsidRPr="0058475E" w:rsidRDefault="00217C60" w:rsidP="00217C60">
      <w:pPr>
        <w:rPr>
          <w:rFonts w:asciiTheme="minorHAnsi" w:hAnsiTheme="minorHAnsi" w:cs="Tahoma"/>
          <w:sz w:val="22"/>
          <w:szCs w:val="22"/>
        </w:rPr>
      </w:pPr>
    </w:p>
    <w:p w:rsidR="00217C60" w:rsidRPr="0058475E" w:rsidRDefault="009550F9" w:rsidP="00217C60">
      <w:pPr>
        <w:rPr>
          <w:rFonts w:asciiTheme="minorHAnsi" w:hAnsiTheme="minorHAnsi" w:cs="Tahoma"/>
          <w:b/>
          <w:sz w:val="22"/>
          <w:szCs w:val="22"/>
        </w:rPr>
      </w:pPr>
      <w:r w:rsidRPr="0058475E">
        <w:rPr>
          <w:rFonts w:asciiTheme="minorHAnsi" w:hAnsiTheme="minorHAnsi" w:cs="Tahoma"/>
          <w:b/>
          <w:sz w:val="22"/>
          <w:szCs w:val="22"/>
        </w:rPr>
        <w:t xml:space="preserve">Vrijwilligers taken bij Atlant </w:t>
      </w:r>
    </w:p>
    <w:p w:rsidR="009550F9" w:rsidRPr="0058475E" w:rsidRDefault="009550F9" w:rsidP="00217C60">
      <w:pPr>
        <w:rPr>
          <w:rFonts w:asciiTheme="minorHAnsi" w:hAnsiTheme="minorHAnsi" w:cs="Tahoma"/>
          <w:sz w:val="22"/>
          <w:szCs w:val="22"/>
        </w:rPr>
      </w:pPr>
      <w:r w:rsidRPr="0058475E">
        <w:rPr>
          <w:rFonts w:asciiTheme="minorHAnsi" w:hAnsiTheme="minorHAnsi" w:cs="Tahoma"/>
          <w:sz w:val="22"/>
          <w:szCs w:val="22"/>
        </w:rPr>
        <w:t>Als je vrijwilligerswerk gaat doen bij Atlant dan wil dat niet zeggen dat je meteen alles moet kunne</w:t>
      </w:r>
      <w:r w:rsidR="00FF44A7" w:rsidRPr="0058475E">
        <w:rPr>
          <w:rFonts w:asciiTheme="minorHAnsi" w:hAnsiTheme="minorHAnsi" w:cs="Tahoma"/>
          <w:sz w:val="22"/>
          <w:szCs w:val="22"/>
        </w:rPr>
        <w:t>n</w:t>
      </w:r>
      <w:r w:rsidRPr="0058475E">
        <w:rPr>
          <w:rFonts w:asciiTheme="minorHAnsi" w:hAnsiTheme="minorHAnsi" w:cs="Tahoma"/>
          <w:sz w:val="22"/>
          <w:szCs w:val="22"/>
        </w:rPr>
        <w:t xml:space="preserve"> wat er bij een taak beschreven staat. Wel k</w:t>
      </w:r>
      <w:r w:rsidR="00FF44A7" w:rsidRPr="0058475E">
        <w:rPr>
          <w:rFonts w:asciiTheme="minorHAnsi" w:hAnsiTheme="minorHAnsi" w:cs="Tahoma"/>
          <w:sz w:val="22"/>
          <w:szCs w:val="22"/>
        </w:rPr>
        <w:t xml:space="preserve">un je een aantal onderdelen </w:t>
      </w:r>
      <w:r w:rsidRPr="0058475E">
        <w:rPr>
          <w:rFonts w:asciiTheme="minorHAnsi" w:hAnsiTheme="minorHAnsi" w:cs="Tahoma"/>
          <w:sz w:val="22"/>
          <w:szCs w:val="22"/>
        </w:rPr>
        <w:t>leren tijdens de uitvoering van je vrijwilligerswerk. Door de taak beschrijving te lezen</w:t>
      </w:r>
      <w:r w:rsidR="00FF44A7" w:rsidRPr="0058475E">
        <w:rPr>
          <w:rFonts w:asciiTheme="minorHAnsi" w:hAnsiTheme="minorHAnsi" w:cs="Tahoma"/>
          <w:sz w:val="22"/>
          <w:szCs w:val="22"/>
        </w:rPr>
        <w:t xml:space="preserve"> weet je wel of deze taak je  leuk lijkt of dit </w:t>
      </w:r>
      <w:r w:rsidRPr="0058475E">
        <w:rPr>
          <w:rFonts w:asciiTheme="minorHAnsi" w:hAnsiTheme="minorHAnsi" w:cs="Tahoma"/>
          <w:sz w:val="22"/>
          <w:szCs w:val="22"/>
        </w:rPr>
        <w:t xml:space="preserve"> bij jou als persoon past. </w:t>
      </w:r>
      <w:r w:rsidR="004C338A" w:rsidRPr="0058475E">
        <w:rPr>
          <w:rFonts w:asciiTheme="minorHAnsi" w:hAnsiTheme="minorHAnsi" w:cs="Tahoma"/>
          <w:sz w:val="22"/>
          <w:szCs w:val="22"/>
        </w:rPr>
        <w:t xml:space="preserve">Niet iedere locatie heeft dezelfde vrijwilligers taken. </w:t>
      </w:r>
      <w:r w:rsidR="00621A30">
        <w:rPr>
          <w:rFonts w:asciiTheme="minorHAnsi" w:hAnsiTheme="minorHAnsi" w:cs="Tahoma"/>
          <w:sz w:val="22"/>
          <w:szCs w:val="22"/>
        </w:rPr>
        <w:t>Het kan dus zijn dat je voor een</w:t>
      </w:r>
      <w:r w:rsidR="004C338A" w:rsidRPr="0058475E">
        <w:rPr>
          <w:rFonts w:asciiTheme="minorHAnsi" w:hAnsiTheme="minorHAnsi" w:cs="Tahoma"/>
          <w:sz w:val="22"/>
          <w:szCs w:val="22"/>
        </w:rPr>
        <w:t xml:space="preserve"> bepaalde activiteit naar een locatie in Beekbergen moet. </w:t>
      </w:r>
    </w:p>
    <w:p w:rsidR="007D3246" w:rsidRPr="0058475E" w:rsidRDefault="007D3246" w:rsidP="00217C60">
      <w:pPr>
        <w:rPr>
          <w:rFonts w:asciiTheme="minorHAnsi" w:hAnsiTheme="minorHAnsi" w:cs="Tahoma"/>
          <w:sz w:val="22"/>
          <w:szCs w:val="22"/>
        </w:rPr>
      </w:pPr>
    </w:p>
    <w:p w:rsidR="007D3246" w:rsidRPr="0058475E" w:rsidRDefault="007D3246" w:rsidP="00E22F38">
      <w:pPr>
        <w:pStyle w:val="Kop2"/>
        <w:keepLines w:val="0"/>
        <w:numPr>
          <w:ilvl w:val="0"/>
          <w:numId w:val="0"/>
        </w:numPr>
        <w:spacing w:before="0" w:line="240" w:lineRule="auto"/>
        <w:ind w:left="567" w:hanging="567"/>
        <w:rPr>
          <w:rFonts w:asciiTheme="minorHAnsi" w:hAnsiTheme="minorHAnsi"/>
          <w:szCs w:val="22"/>
        </w:rPr>
      </w:pPr>
      <w:r w:rsidRPr="0058475E">
        <w:rPr>
          <w:rFonts w:asciiTheme="minorHAnsi" w:hAnsiTheme="minorHAnsi"/>
          <w:szCs w:val="22"/>
        </w:rPr>
        <w:t>Ontbijtvrijwilliger</w:t>
      </w:r>
    </w:p>
    <w:p w:rsidR="007D3246" w:rsidRPr="0058475E" w:rsidRDefault="007D3246" w:rsidP="007D3246">
      <w:pPr>
        <w:numPr>
          <w:ilvl w:val="0"/>
          <w:numId w:val="30"/>
        </w:numPr>
        <w:tabs>
          <w:tab w:val="clear" w:pos="360"/>
          <w:tab w:val="num" w:pos="-1080"/>
        </w:tabs>
        <w:rPr>
          <w:rFonts w:asciiTheme="minorHAnsi" w:hAnsiTheme="minorHAnsi" w:cs="Tahoma"/>
          <w:sz w:val="22"/>
          <w:szCs w:val="22"/>
        </w:rPr>
      </w:pPr>
      <w:r w:rsidRPr="0058475E">
        <w:rPr>
          <w:rFonts w:asciiTheme="minorHAnsi" w:hAnsiTheme="minorHAnsi" w:cs="Tahoma"/>
          <w:sz w:val="22"/>
          <w:szCs w:val="22"/>
        </w:rPr>
        <w:t xml:space="preserve">De ontbijtvrijwilliger meldt zich op de afdeling, waar de dienstdoende medewerker de vrijwilliger informeert over bijzonderheden die de vrijwilliger moet weten voor het uitvoeren van de taken. </w:t>
      </w:r>
    </w:p>
    <w:p w:rsidR="007D3246" w:rsidRPr="0058475E" w:rsidRDefault="007D3246" w:rsidP="007D3246">
      <w:pPr>
        <w:numPr>
          <w:ilvl w:val="0"/>
          <w:numId w:val="30"/>
        </w:numPr>
        <w:tabs>
          <w:tab w:val="clear" w:pos="360"/>
          <w:tab w:val="num" w:pos="-1440"/>
        </w:tabs>
        <w:rPr>
          <w:rFonts w:asciiTheme="minorHAnsi" w:hAnsiTheme="minorHAnsi" w:cs="Tahoma"/>
          <w:sz w:val="22"/>
          <w:szCs w:val="22"/>
        </w:rPr>
      </w:pPr>
      <w:r w:rsidRPr="0058475E">
        <w:rPr>
          <w:rFonts w:asciiTheme="minorHAnsi" w:hAnsiTheme="minorHAnsi" w:cs="Tahoma"/>
          <w:sz w:val="22"/>
          <w:szCs w:val="22"/>
        </w:rPr>
        <w:t xml:space="preserve">De vrijwilliger ondersteunt de voorbereidingen van het ontbijt, dekt de tafels, zorgt er voor dat alle benodigdheden klaar staan. </w:t>
      </w:r>
    </w:p>
    <w:p w:rsidR="007D3246" w:rsidRPr="0058475E" w:rsidRDefault="007D3246" w:rsidP="007D3246">
      <w:pPr>
        <w:numPr>
          <w:ilvl w:val="0"/>
          <w:numId w:val="30"/>
        </w:numPr>
        <w:tabs>
          <w:tab w:val="clear" w:pos="360"/>
          <w:tab w:val="num" w:pos="-1440"/>
        </w:tabs>
        <w:rPr>
          <w:rFonts w:asciiTheme="minorHAnsi" w:hAnsiTheme="minorHAnsi" w:cs="Tahoma"/>
          <w:sz w:val="22"/>
          <w:szCs w:val="22"/>
        </w:rPr>
      </w:pPr>
      <w:r w:rsidRPr="0058475E">
        <w:rPr>
          <w:rFonts w:asciiTheme="minorHAnsi" w:hAnsiTheme="minorHAnsi" w:cs="Tahoma"/>
          <w:sz w:val="22"/>
          <w:szCs w:val="22"/>
        </w:rPr>
        <w:t>De vrijwilliger ontvangt de cliënt in de huiskamer en zorgt er voor dat de cliënt zich op zijn gemak voelt.</w:t>
      </w:r>
    </w:p>
    <w:p w:rsidR="007D3246" w:rsidRPr="0058475E" w:rsidRDefault="007D3246" w:rsidP="007D3246">
      <w:pPr>
        <w:numPr>
          <w:ilvl w:val="0"/>
          <w:numId w:val="30"/>
        </w:numPr>
        <w:tabs>
          <w:tab w:val="clear" w:pos="360"/>
          <w:tab w:val="num" w:pos="-1440"/>
        </w:tabs>
        <w:rPr>
          <w:rFonts w:asciiTheme="minorHAnsi" w:hAnsiTheme="minorHAnsi" w:cs="Tahoma"/>
          <w:sz w:val="22"/>
          <w:szCs w:val="22"/>
        </w:rPr>
      </w:pPr>
      <w:r w:rsidRPr="0058475E">
        <w:rPr>
          <w:rFonts w:asciiTheme="minorHAnsi" w:hAnsiTheme="minorHAnsi" w:cs="Tahoma"/>
          <w:sz w:val="22"/>
          <w:szCs w:val="22"/>
        </w:rPr>
        <w:t>De vrijwilliger ondersteunt de cliënt bij het zelfstandig klaar maken van het ontbijt.</w:t>
      </w:r>
    </w:p>
    <w:p w:rsidR="007D3246" w:rsidRPr="0058475E" w:rsidRDefault="007D3246" w:rsidP="007D3246">
      <w:pPr>
        <w:numPr>
          <w:ilvl w:val="0"/>
          <w:numId w:val="30"/>
        </w:numPr>
        <w:tabs>
          <w:tab w:val="clear" w:pos="360"/>
          <w:tab w:val="num" w:pos="-2520"/>
        </w:tabs>
        <w:rPr>
          <w:rFonts w:asciiTheme="minorHAnsi" w:hAnsiTheme="minorHAnsi" w:cs="Tahoma"/>
          <w:sz w:val="22"/>
          <w:szCs w:val="22"/>
        </w:rPr>
      </w:pPr>
      <w:r w:rsidRPr="0058475E">
        <w:rPr>
          <w:rFonts w:asciiTheme="minorHAnsi" w:hAnsiTheme="minorHAnsi" w:cs="Tahoma"/>
          <w:sz w:val="22"/>
          <w:szCs w:val="22"/>
        </w:rPr>
        <w:t xml:space="preserve">De vrijwilliger zorgt door middel van aanmoediging en kleine aanwijzingen dat de cliënt zoveel mogelijk zelfstandig blijft ontbijten. Bij gebleken deskundigheid, kan de vrijwilliger, waar dit nodig en verantwoord is, de cliënt ook helpen bij het eten of drinken. Dit gaat altijd in samenspraak met, en onder verantwoordelijkheid van de dienstdoende medewerker op de afdeling. </w:t>
      </w:r>
    </w:p>
    <w:p w:rsidR="007D3246" w:rsidRPr="0058475E" w:rsidRDefault="007D3246" w:rsidP="007D3246">
      <w:pPr>
        <w:numPr>
          <w:ilvl w:val="0"/>
          <w:numId w:val="30"/>
        </w:numPr>
        <w:tabs>
          <w:tab w:val="clear" w:pos="360"/>
          <w:tab w:val="num" w:pos="-2520"/>
        </w:tabs>
        <w:rPr>
          <w:rFonts w:asciiTheme="minorHAnsi" w:hAnsiTheme="minorHAnsi" w:cs="Tahoma"/>
          <w:sz w:val="22"/>
          <w:szCs w:val="22"/>
        </w:rPr>
      </w:pPr>
      <w:r w:rsidRPr="0058475E">
        <w:rPr>
          <w:rFonts w:asciiTheme="minorHAnsi" w:hAnsiTheme="minorHAnsi" w:cs="Tahoma"/>
          <w:sz w:val="22"/>
          <w:szCs w:val="22"/>
        </w:rPr>
        <w:t>Bij bijzonderheden meldt de vrijwilliger die bij de dienstdoende medewerker.</w:t>
      </w:r>
    </w:p>
    <w:p w:rsidR="007D3246" w:rsidRPr="0058475E" w:rsidRDefault="007D3246" w:rsidP="007D3246">
      <w:pPr>
        <w:numPr>
          <w:ilvl w:val="0"/>
          <w:numId w:val="30"/>
        </w:numPr>
        <w:tabs>
          <w:tab w:val="clear" w:pos="360"/>
          <w:tab w:val="num" w:pos="-2520"/>
        </w:tabs>
        <w:rPr>
          <w:rFonts w:asciiTheme="minorHAnsi" w:hAnsiTheme="minorHAnsi" w:cs="Tahoma"/>
          <w:sz w:val="22"/>
          <w:szCs w:val="22"/>
        </w:rPr>
      </w:pPr>
      <w:r w:rsidRPr="0058475E">
        <w:rPr>
          <w:rFonts w:asciiTheme="minorHAnsi" w:hAnsiTheme="minorHAnsi" w:cs="Tahoma"/>
          <w:sz w:val="22"/>
          <w:szCs w:val="22"/>
        </w:rPr>
        <w:t xml:space="preserve">Na het ontbijt helpt de vrijwilliger bij het opruimen. </w:t>
      </w:r>
    </w:p>
    <w:p w:rsidR="007D3246" w:rsidRPr="0058475E" w:rsidRDefault="007D3246" w:rsidP="007D3246">
      <w:pPr>
        <w:numPr>
          <w:ilvl w:val="0"/>
          <w:numId w:val="30"/>
        </w:numPr>
        <w:tabs>
          <w:tab w:val="clear" w:pos="360"/>
          <w:tab w:val="num" w:pos="-2880"/>
        </w:tabs>
        <w:rPr>
          <w:rFonts w:asciiTheme="minorHAnsi" w:hAnsiTheme="minorHAnsi" w:cs="Tahoma"/>
          <w:sz w:val="22"/>
          <w:szCs w:val="22"/>
        </w:rPr>
      </w:pPr>
      <w:r w:rsidRPr="0058475E">
        <w:rPr>
          <w:rFonts w:asciiTheme="minorHAnsi" w:hAnsiTheme="minorHAnsi" w:cs="Tahoma"/>
          <w:sz w:val="22"/>
          <w:szCs w:val="22"/>
        </w:rPr>
        <w:t xml:space="preserve">De vrijwilliger heeft recht op koffie. </w:t>
      </w:r>
    </w:p>
    <w:p w:rsidR="007D3246" w:rsidRPr="0058475E" w:rsidRDefault="007D3246" w:rsidP="00217C60">
      <w:pPr>
        <w:numPr>
          <w:ilvl w:val="0"/>
          <w:numId w:val="30"/>
        </w:numPr>
        <w:tabs>
          <w:tab w:val="clear" w:pos="360"/>
          <w:tab w:val="num" w:pos="-2880"/>
        </w:tabs>
        <w:rPr>
          <w:rFonts w:asciiTheme="minorHAnsi" w:hAnsiTheme="minorHAnsi" w:cs="Tahoma"/>
          <w:sz w:val="22"/>
          <w:szCs w:val="22"/>
        </w:rPr>
      </w:pPr>
      <w:r w:rsidRPr="0058475E">
        <w:rPr>
          <w:rFonts w:asciiTheme="minorHAnsi" w:hAnsiTheme="minorHAnsi" w:cs="Tahoma"/>
          <w:sz w:val="22"/>
          <w:szCs w:val="22"/>
        </w:rPr>
        <w:t xml:space="preserve">In overleg kan de vrijwilliger na het ontbijt een cliënt wegbrengen naar een vervolg- activiteit. </w:t>
      </w:r>
    </w:p>
    <w:p w:rsidR="007D3246" w:rsidRPr="0058475E" w:rsidRDefault="007D3246" w:rsidP="00E22F38">
      <w:pPr>
        <w:pStyle w:val="Kop2"/>
        <w:numPr>
          <w:ilvl w:val="0"/>
          <w:numId w:val="0"/>
        </w:numPr>
        <w:ind w:left="567" w:hanging="567"/>
        <w:rPr>
          <w:rFonts w:asciiTheme="minorHAnsi" w:hAnsiTheme="minorHAnsi"/>
          <w:szCs w:val="22"/>
        </w:rPr>
      </w:pPr>
      <w:r w:rsidRPr="0058475E">
        <w:rPr>
          <w:rFonts w:asciiTheme="minorHAnsi" w:hAnsiTheme="minorHAnsi"/>
          <w:szCs w:val="22"/>
        </w:rPr>
        <w:lastRenderedPageBreak/>
        <w:t>Vrijwilliger huiskamer/groepsverzorging</w:t>
      </w:r>
    </w:p>
    <w:p w:rsidR="007D3246" w:rsidRPr="0058475E" w:rsidRDefault="007D3246" w:rsidP="007D3246">
      <w:pPr>
        <w:numPr>
          <w:ilvl w:val="0"/>
          <w:numId w:val="32"/>
        </w:numPr>
        <w:rPr>
          <w:rFonts w:asciiTheme="minorHAnsi" w:hAnsiTheme="minorHAnsi" w:cs="Tahoma"/>
          <w:sz w:val="22"/>
          <w:szCs w:val="22"/>
        </w:rPr>
      </w:pPr>
      <w:r w:rsidRPr="0058475E">
        <w:rPr>
          <w:rFonts w:asciiTheme="minorHAnsi" w:hAnsiTheme="minorHAnsi" w:cs="Tahoma"/>
          <w:sz w:val="22"/>
          <w:szCs w:val="22"/>
        </w:rPr>
        <w:t>De vrijwilliger is werkzaam op een groep met dementerende ouderen. De vrijwilliger kiest voor een vast dagdeel of voor een speciale activiteit (bv. zingen, krant voorlezen, kook- of bakactiviteit).</w:t>
      </w:r>
    </w:p>
    <w:p w:rsidR="007D3246" w:rsidRPr="0058475E" w:rsidRDefault="007D3246" w:rsidP="007D3246">
      <w:pPr>
        <w:numPr>
          <w:ilvl w:val="0"/>
          <w:numId w:val="32"/>
        </w:numPr>
        <w:rPr>
          <w:rFonts w:asciiTheme="minorHAnsi" w:hAnsiTheme="minorHAnsi" w:cs="Tahoma"/>
          <w:sz w:val="22"/>
          <w:szCs w:val="22"/>
        </w:rPr>
      </w:pPr>
      <w:r w:rsidRPr="0058475E">
        <w:rPr>
          <w:rFonts w:asciiTheme="minorHAnsi" w:hAnsiTheme="minorHAnsi" w:cs="Tahoma"/>
          <w:sz w:val="22"/>
          <w:szCs w:val="22"/>
        </w:rPr>
        <w:t>De medewerker en de vrijwilliger nemen samen het programma en de bijzonderheden door, en zetten de ruimte klaar voor de activiteit.</w:t>
      </w:r>
    </w:p>
    <w:p w:rsidR="007D3246" w:rsidRPr="0058475E" w:rsidRDefault="007D3246" w:rsidP="007D3246">
      <w:pPr>
        <w:numPr>
          <w:ilvl w:val="0"/>
          <w:numId w:val="32"/>
        </w:numPr>
        <w:rPr>
          <w:rFonts w:asciiTheme="minorHAnsi" w:hAnsiTheme="minorHAnsi" w:cs="Tahoma"/>
          <w:sz w:val="22"/>
          <w:szCs w:val="22"/>
        </w:rPr>
      </w:pPr>
      <w:r w:rsidRPr="0058475E">
        <w:rPr>
          <w:rFonts w:asciiTheme="minorHAnsi" w:hAnsiTheme="minorHAnsi" w:cs="Tahoma"/>
          <w:sz w:val="22"/>
          <w:szCs w:val="22"/>
        </w:rPr>
        <w:t>De vrijwilliger helpt met het ophalen en het ontvangen van de deelnemers, en bij het serveren van koffie.</w:t>
      </w:r>
    </w:p>
    <w:p w:rsidR="007D3246" w:rsidRPr="0058475E" w:rsidRDefault="007D3246" w:rsidP="007D3246">
      <w:pPr>
        <w:numPr>
          <w:ilvl w:val="0"/>
          <w:numId w:val="32"/>
        </w:numPr>
        <w:rPr>
          <w:rFonts w:asciiTheme="minorHAnsi" w:hAnsiTheme="minorHAnsi" w:cs="Tahoma"/>
          <w:sz w:val="22"/>
          <w:szCs w:val="22"/>
        </w:rPr>
      </w:pPr>
      <w:r w:rsidRPr="0058475E">
        <w:rPr>
          <w:rFonts w:asciiTheme="minorHAnsi" w:hAnsiTheme="minorHAnsi" w:cs="Tahoma"/>
          <w:sz w:val="22"/>
          <w:szCs w:val="22"/>
        </w:rPr>
        <w:t>De vrijwilliger heeft een actieve rol bij het uitvoeren van de verschillende activiteiten.</w:t>
      </w:r>
    </w:p>
    <w:p w:rsidR="007D3246" w:rsidRPr="0058475E" w:rsidRDefault="007D3246" w:rsidP="007D3246">
      <w:pPr>
        <w:numPr>
          <w:ilvl w:val="0"/>
          <w:numId w:val="32"/>
        </w:numPr>
        <w:rPr>
          <w:rFonts w:asciiTheme="minorHAnsi" w:hAnsiTheme="minorHAnsi" w:cs="Tahoma"/>
          <w:sz w:val="22"/>
          <w:szCs w:val="22"/>
        </w:rPr>
      </w:pPr>
      <w:r w:rsidRPr="0058475E">
        <w:rPr>
          <w:rFonts w:asciiTheme="minorHAnsi" w:hAnsiTheme="minorHAnsi" w:cs="Tahoma"/>
          <w:sz w:val="22"/>
          <w:szCs w:val="22"/>
        </w:rPr>
        <w:t>Komt de vrijwilliger voor het ondersteunen van een bepaalde activiteit dan is hij meer gericht op de activiteit, en zal dan minder mogelijkheden hebben bij de ondersteuning tijdens het ophalen van de deelnemers.</w:t>
      </w:r>
    </w:p>
    <w:p w:rsidR="007D3246" w:rsidRPr="0058475E" w:rsidRDefault="007D3246" w:rsidP="007D3246">
      <w:pPr>
        <w:numPr>
          <w:ilvl w:val="0"/>
          <w:numId w:val="32"/>
        </w:numPr>
        <w:rPr>
          <w:rFonts w:asciiTheme="minorHAnsi" w:hAnsiTheme="minorHAnsi" w:cs="Tahoma"/>
          <w:sz w:val="22"/>
          <w:szCs w:val="22"/>
        </w:rPr>
      </w:pPr>
      <w:r w:rsidRPr="0058475E">
        <w:rPr>
          <w:rFonts w:asciiTheme="minorHAnsi" w:hAnsiTheme="minorHAnsi" w:cs="Tahoma"/>
          <w:sz w:val="22"/>
          <w:szCs w:val="22"/>
        </w:rPr>
        <w:t>Tijdens de inwerkperiode worden de werktijden in overleg vastgelegd.</w:t>
      </w:r>
    </w:p>
    <w:p w:rsidR="007D3246" w:rsidRPr="0058475E" w:rsidRDefault="007D3246" w:rsidP="007D3246">
      <w:pPr>
        <w:numPr>
          <w:ilvl w:val="0"/>
          <w:numId w:val="32"/>
        </w:numPr>
        <w:rPr>
          <w:rFonts w:asciiTheme="minorHAnsi" w:hAnsiTheme="minorHAnsi" w:cs="Tahoma"/>
          <w:sz w:val="22"/>
          <w:szCs w:val="22"/>
        </w:rPr>
      </w:pPr>
      <w:r w:rsidRPr="0058475E">
        <w:rPr>
          <w:rFonts w:asciiTheme="minorHAnsi" w:hAnsiTheme="minorHAnsi" w:cs="Tahoma"/>
          <w:sz w:val="22"/>
          <w:szCs w:val="22"/>
        </w:rPr>
        <w:t>Tijdens de uitvoering van het vrijwilligerswerk heeft de vrijwilliger recht op koffie.</w:t>
      </w:r>
    </w:p>
    <w:p w:rsidR="007D3246" w:rsidRPr="0058475E" w:rsidRDefault="007D3246" w:rsidP="007D3246">
      <w:pPr>
        <w:numPr>
          <w:ilvl w:val="0"/>
          <w:numId w:val="32"/>
        </w:numPr>
        <w:rPr>
          <w:rFonts w:asciiTheme="minorHAnsi" w:hAnsiTheme="minorHAnsi" w:cs="Tahoma"/>
          <w:sz w:val="22"/>
          <w:szCs w:val="22"/>
        </w:rPr>
      </w:pPr>
      <w:r w:rsidRPr="0058475E">
        <w:rPr>
          <w:rFonts w:asciiTheme="minorHAnsi" w:hAnsiTheme="minorHAnsi" w:cs="Tahoma"/>
          <w:sz w:val="22"/>
          <w:szCs w:val="22"/>
        </w:rPr>
        <w:t>Na afloop van de activiteit helpt de vrijwilliger met het opruimen van de ruimte, en het terug begeleiden van de deelnemers.</w:t>
      </w:r>
    </w:p>
    <w:p w:rsidR="007D3246" w:rsidRPr="0058475E" w:rsidRDefault="007D3246" w:rsidP="007D3246">
      <w:pPr>
        <w:numPr>
          <w:ilvl w:val="0"/>
          <w:numId w:val="32"/>
        </w:numPr>
        <w:rPr>
          <w:rFonts w:asciiTheme="minorHAnsi" w:hAnsiTheme="minorHAnsi" w:cs="Tahoma"/>
          <w:sz w:val="22"/>
          <w:szCs w:val="22"/>
        </w:rPr>
      </w:pPr>
      <w:r w:rsidRPr="0058475E">
        <w:rPr>
          <w:rFonts w:asciiTheme="minorHAnsi" w:hAnsiTheme="minorHAnsi" w:cs="Tahoma"/>
          <w:sz w:val="22"/>
          <w:szCs w:val="22"/>
        </w:rPr>
        <w:t>Na afloop van zijn taak meldt de vrijwilliger zich af bij de dienstdoende medewerker. Eventuele bijzonderheden worden dan ook gemeld.</w:t>
      </w:r>
    </w:p>
    <w:p w:rsidR="007D3246" w:rsidRPr="0058475E" w:rsidRDefault="007D3246" w:rsidP="00E22F38">
      <w:pPr>
        <w:pStyle w:val="Kop2"/>
        <w:numPr>
          <w:ilvl w:val="0"/>
          <w:numId w:val="0"/>
        </w:numPr>
        <w:ind w:left="567" w:hanging="567"/>
        <w:rPr>
          <w:rFonts w:asciiTheme="minorHAnsi" w:hAnsiTheme="minorHAnsi"/>
          <w:szCs w:val="22"/>
        </w:rPr>
      </w:pPr>
      <w:r w:rsidRPr="0058475E">
        <w:rPr>
          <w:rFonts w:asciiTheme="minorHAnsi" w:hAnsiTheme="minorHAnsi"/>
          <w:szCs w:val="22"/>
        </w:rPr>
        <w:t>Vrijwilligers recreatieve activiteiten</w:t>
      </w:r>
    </w:p>
    <w:p w:rsidR="007D3246" w:rsidRPr="0058475E" w:rsidRDefault="007D3246" w:rsidP="007D3246">
      <w:pPr>
        <w:numPr>
          <w:ilvl w:val="0"/>
          <w:numId w:val="33"/>
        </w:numPr>
        <w:rPr>
          <w:rFonts w:asciiTheme="minorHAnsi" w:hAnsiTheme="minorHAnsi" w:cs="Tahoma"/>
          <w:sz w:val="22"/>
          <w:szCs w:val="22"/>
        </w:rPr>
      </w:pPr>
      <w:r w:rsidRPr="0058475E">
        <w:rPr>
          <w:rFonts w:asciiTheme="minorHAnsi" w:hAnsiTheme="minorHAnsi" w:cs="Tahoma"/>
          <w:sz w:val="22"/>
          <w:szCs w:val="22"/>
        </w:rPr>
        <w:t xml:space="preserve">Bij grotere activiteiten zijn meerdere vrijwilligers aanwezig. </w:t>
      </w:r>
    </w:p>
    <w:p w:rsidR="007D3246" w:rsidRPr="0058475E" w:rsidRDefault="007D3246" w:rsidP="007D3246">
      <w:pPr>
        <w:numPr>
          <w:ilvl w:val="0"/>
          <w:numId w:val="33"/>
        </w:numPr>
        <w:rPr>
          <w:rFonts w:asciiTheme="minorHAnsi" w:hAnsiTheme="minorHAnsi" w:cs="Tahoma"/>
          <w:sz w:val="22"/>
          <w:szCs w:val="22"/>
        </w:rPr>
      </w:pPr>
      <w:r w:rsidRPr="0058475E">
        <w:rPr>
          <w:rFonts w:asciiTheme="minorHAnsi" w:hAnsiTheme="minorHAnsi" w:cs="Tahoma"/>
          <w:sz w:val="22"/>
          <w:szCs w:val="22"/>
        </w:rPr>
        <w:t xml:space="preserve">De vrijwilligers krijgen instructies van de dienstdoende medewerker. Ze krijgen uitleg over wat er gaat gebeuren en wat er van de vrijwilligers verwacht wordt tijdens de activiteit. De verschillende taken worden dan verdeeld. </w:t>
      </w:r>
    </w:p>
    <w:p w:rsidR="007D3246" w:rsidRPr="0058475E" w:rsidRDefault="007D3246" w:rsidP="007D3246">
      <w:pPr>
        <w:numPr>
          <w:ilvl w:val="0"/>
          <w:numId w:val="33"/>
        </w:numPr>
        <w:rPr>
          <w:rFonts w:asciiTheme="minorHAnsi" w:hAnsiTheme="minorHAnsi" w:cs="Tahoma"/>
          <w:sz w:val="22"/>
          <w:szCs w:val="22"/>
        </w:rPr>
      </w:pPr>
      <w:r w:rsidRPr="0058475E">
        <w:rPr>
          <w:rFonts w:asciiTheme="minorHAnsi" w:hAnsiTheme="minorHAnsi" w:cs="Tahoma"/>
          <w:sz w:val="22"/>
          <w:szCs w:val="22"/>
        </w:rPr>
        <w:t xml:space="preserve">De vrijwilligers helpen onder meer met het klaar maken van de ruimte. </w:t>
      </w:r>
    </w:p>
    <w:p w:rsidR="007D3246" w:rsidRPr="0058475E" w:rsidRDefault="007D3246" w:rsidP="007D3246">
      <w:pPr>
        <w:numPr>
          <w:ilvl w:val="0"/>
          <w:numId w:val="33"/>
        </w:numPr>
        <w:rPr>
          <w:rFonts w:asciiTheme="minorHAnsi" w:hAnsiTheme="minorHAnsi" w:cs="Tahoma"/>
          <w:sz w:val="22"/>
          <w:szCs w:val="22"/>
        </w:rPr>
      </w:pPr>
      <w:r w:rsidRPr="0058475E">
        <w:rPr>
          <w:rFonts w:asciiTheme="minorHAnsi" w:hAnsiTheme="minorHAnsi" w:cs="Tahoma"/>
          <w:sz w:val="22"/>
          <w:szCs w:val="22"/>
        </w:rPr>
        <w:t xml:space="preserve">De vrijwilligers gaan naar de afdelingen om cliënten op te halen die meedoen. Zijn er door omstandigheden te weinig vrijwilligers, dan geeft de dienstdoende medewerker van de activiteit dit door aan de afdeling, zodat personeel assistentie kan verlenen. </w:t>
      </w:r>
    </w:p>
    <w:p w:rsidR="007D3246" w:rsidRPr="0058475E" w:rsidRDefault="007D3246" w:rsidP="007D3246">
      <w:pPr>
        <w:numPr>
          <w:ilvl w:val="0"/>
          <w:numId w:val="33"/>
        </w:numPr>
        <w:rPr>
          <w:rFonts w:asciiTheme="minorHAnsi" w:hAnsiTheme="minorHAnsi" w:cs="Tahoma"/>
          <w:sz w:val="22"/>
          <w:szCs w:val="22"/>
        </w:rPr>
      </w:pPr>
      <w:r w:rsidRPr="0058475E">
        <w:rPr>
          <w:rFonts w:asciiTheme="minorHAnsi" w:hAnsiTheme="minorHAnsi" w:cs="Tahoma"/>
          <w:sz w:val="22"/>
          <w:szCs w:val="22"/>
        </w:rPr>
        <w:t>Vrijwilligers/medewerkers staan achter het buffet. Zij krijgen instructie van de persoon die de leiding heeft over het dagdeel, en wanneer koffie of ander drinken wordt ingeschonken.</w:t>
      </w:r>
    </w:p>
    <w:p w:rsidR="007D3246" w:rsidRPr="0058475E" w:rsidRDefault="007D3246" w:rsidP="007D3246">
      <w:pPr>
        <w:numPr>
          <w:ilvl w:val="0"/>
          <w:numId w:val="33"/>
        </w:numPr>
        <w:rPr>
          <w:rFonts w:asciiTheme="minorHAnsi" w:hAnsiTheme="minorHAnsi" w:cs="Tahoma"/>
          <w:sz w:val="22"/>
          <w:szCs w:val="22"/>
        </w:rPr>
      </w:pPr>
      <w:r w:rsidRPr="0058475E">
        <w:rPr>
          <w:rFonts w:asciiTheme="minorHAnsi" w:hAnsiTheme="minorHAnsi" w:cs="Tahoma"/>
          <w:sz w:val="22"/>
          <w:szCs w:val="22"/>
        </w:rPr>
        <w:t>Een verantwoordelijke medewerker heeft de regie over het drinken, en uitdelen van het drinken, en vrijwilligers dragen daarna zorg voor het serveren.</w:t>
      </w:r>
    </w:p>
    <w:p w:rsidR="007D3246" w:rsidRPr="0058475E" w:rsidRDefault="007D3246" w:rsidP="007D3246">
      <w:pPr>
        <w:numPr>
          <w:ilvl w:val="0"/>
          <w:numId w:val="33"/>
        </w:numPr>
        <w:rPr>
          <w:rFonts w:asciiTheme="minorHAnsi" w:hAnsiTheme="minorHAnsi" w:cs="Tahoma"/>
          <w:sz w:val="22"/>
          <w:szCs w:val="22"/>
        </w:rPr>
      </w:pPr>
      <w:r w:rsidRPr="0058475E">
        <w:rPr>
          <w:rFonts w:asciiTheme="minorHAnsi" w:hAnsiTheme="minorHAnsi" w:cs="Tahoma"/>
          <w:sz w:val="22"/>
          <w:szCs w:val="22"/>
        </w:rPr>
        <w:t>Bij actieve recreatieactiviteiten, zoals een quiz of spel, helpt een vrijwilliger de cliënten bij de geboden activiteit.</w:t>
      </w:r>
    </w:p>
    <w:p w:rsidR="007D3246" w:rsidRPr="0058475E" w:rsidRDefault="007D3246" w:rsidP="007D3246">
      <w:pPr>
        <w:numPr>
          <w:ilvl w:val="0"/>
          <w:numId w:val="33"/>
        </w:numPr>
        <w:rPr>
          <w:rFonts w:asciiTheme="minorHAnsi" w:hAnsiTheme="minorHAnsi" w:cs="Tahoma"/>
          <w:sz w:val="22"/>
          <w:szCs w:val="22"/>
        </w:rPr>
      </w:pPr>
      <w:r w:rsidRPr="0058475E">
        <w:rPr>
          <w:rFonts w:asciiTheme="minorHAnsi" w:hAnsiTheme="minorHAnsi" w:cs="Tahoma"/>
          <w:sz w:val="22"/>
          <w:szCs w:val="22"/>
        </w:rPr>
        <w:t>Bij passieve recreatieactiviteiten, bv. film of dia’s, zullen de vrijwilligers bij cliënten aan tafel zitten om hen zoveel mogelijk te betrekken bij de geboden activiteit.</w:t>
      </w:r>
    </w:p>
    <w:p w:rsidR="007D3246" w:rsidRPr="0058475E" w:rsidRDefault="007D3246" w:rsidP="007D3246">
      <w:pPr>
        <w:numPr>
          <w:ilvl w:val="0"/>
          <w:numId w:val="33"/>
        </w:numPr>
        <w:rPr>
          <w:rFonts w:asciiTheme="minorHAnsi" w:hAnsiTheme="minorHAnsi" w:cs="Tahoma"/>
          <w:sz w:val="22"/>
          <w:szCs w:val="22"/>
        </w:rPr>
      </w:pPr>
      <w:r w:rsidRPr="0058475E">
        <w:rPr>
          <w:rFonts w:asciiTheme="minorHAnsi" w:hAnsiTheme="minorHAnsi" w:cs="Tahoma"/>
          <w:sz w:val="22"/>
          <w:szCs w:val="22"/>
        </w:rPr>
        <w:t>Na afloop van de activiteit brengen de vrijwilligers, samen met het personeel, de cliënten terug naar afdeling.</w:t>
      </w:r>
    </w:p>
    <w:p w:rsidR="007D3246" w:rsidRPr="0058475E" w:rsidRDefault="007D3246" w:rsidP="007D3246">
      <w:pPr>
        <w:numPr>
          <w:ilvl w:val="0"/>
          <w:numId w:val="33"/>
        </w:numPr>
        <w:rPr>
          <w:rFonts w:asciiTheme="minorHAnsi" w:hAnsiTheme="minorHAnsi" w:cs="Tahoma"/>
          <w:sz w:val="22"/>
          <w:szCs w:val="22"/>
        </w:rPr>
      </w:pPr>
      <w:r w:rsidRPr="0058475E">
        <w:rPr>
          <w:rFonts w:asciiTheme="minorHAnsi" w:hAnsiTheme="minorHAnsi" w:cs="Tahoma"/>
          <w:sz w:val="22"/>
          <w:szCs w:val="22"/>
        </w:rPr>
        <w:t>Bij verhindering geeft de vrijwilliger dit zo vroeg mogelijk door aan de contactpersoon vrijwilligerswerk, of de verantwoordelijke medewerker van de activiteit.</w:t>
      </w:r>
    </w:p>
    <w:p w:rsidR="007D3246" w:rsidRDefault="007D3246" w:rsidP="007D3246">
      <w:pPr>
        <w:numPr>
          <w:ilvl w:val="0"/>
          <w:numId w:val="33"/>
        </w:numPr>
        <w:rPr>
          <w:rFonts w:asciiTheme="minorHAnsi" w:hAnsiTheme="minorHAnsi" w:cs="Tahoma"/>
          <w:sz w:val="22"/>
          <w:szCs w:val="22"/>
        </w:rPr>
      </w:pPr>
      <w:r w:rsidRPr="0058475E">
        <w:rPr>
          <w:rFonts w:asciiTheme="minorHAnsi" w:hAnsiTheme="minorHAnsi" w:cs="Tahoma"/>
          <w:sz w:val="22"/>
          <w:szCs w:val="22"/>
        </w:rPr>
        <w:t>Tijdens de uitvoering van het vrijwilligerswerk hebben de vrijwilligers recht op koffie.</w:t>
      </w:r>
    </w:p>
    <w:p w:rsidR="00E22F38" w:rsidRPr="00E22F38" w:rsidRDefault="00E22F38" w:rsidP="00E22F38">
      <w:pPr>
        <w:pStyle w:val="Lijstalinea"/>
        <w:numPr>
          <w:ilvl w:val="0"/>
          <w:numId w:val="33"/>
        </w:numPr>
        <w:rPr>
          <w:rFonts w:asciiTheme="minorHAnsi" w:hAnsiTheme="minorHAnsi" w:cs="Tahoma"/>
          <w:b/>
          <w:szCs w:val="22"/>
        </w:rPr>
      </w:pPr>
      <w:r w:rsidRPr="00E22F38">
        <w:rPr>
          <w:rFonts w:asciiTheme="minorHAnsi" w:hAnsiTheme="minorHAnsi" w:cs="Tahoma"/>
          <w:szCs w:val="22"/>
        </w:rPr>
        <w:t>Na afloop van zijn taak meldt de vrijwilliger zich af bij de dienstdoende medewerker. Eventuele bijzonderheden worden dan ook besproken</w:t>
      </w:r>
    </w:p>
    <w:p w:rsidR="007D3246" w:rsidRPr="0058475E" w:rsidRDefault="007D3246" w:rsidP="00E22F38">
      <w:pPr>
        <w:pStyle w:val="Kop2"/>
        <w:numPr>
          <w:ilvl w:val="0"/>
          <w:numId w:val="0"/>
        </w:numPr>
        <w:ind w:left="567" w:hanging="567"/>
        <w:rPr>
          <w:rFonts w:asciiTheme="minorHAnsi" w:hAnsiTheme="minorHAnsi"/>
          <w:szCs w:val="22"/>
        </w:rPr>
      </w:pPr>
      <w:r w:rsidRPr="0058475E">
        <w:rPr>
          <w:rFonts w:asciiTheme="minorHAnsi" w:hAnsiTheme="minorHAnsi"/>
          <w:szCs w:val="22"/>
        </w:rPr>
        <w:t>Vrijwilliger iPad</w:t>
      </w:r>
    </w:p>
    <w:p w:rsidR="007D3246" w:rsidRPr="0058475E" w:rsidRDefault="007D3246" w:rsidP="007D3246">
      <w:pPr>
        <w:pStyle w:val="Lijstalinea"/>
        <w:numPr>
          <w:ilvl w:val="0"/>
          <w:numId w:val="34"/>
        </w:numPr>
        <w:spacing w:line="240" w:lineRule="auto"/>
        <w:contextualSpacing/>
        <w:rPr>
          <w:rFonts w:asciiTheme="minorHAnsi" w:hAnsiTheme="minorHAnsi"/>
          <w:szCs w:val="22"/>
        </w:rPr>
      </w:pPr>
      <w:r w:rsidRPr="0058475E">
        <w:rPr>
          <w:rFonts w:asciiTheme="minorHAnsi" w:hAnsiTheme="minorHAnsi" w:cs="Tahoma"/>
          <w:szCs w:val="22"/>
        </w:rPr>
        <w:t xml:space="preserve">De vrijwilliger laat cliënten de verschillende mogelijkheden van de iPad zien, en helpt bij het gebruik daarvan. </w:t>
      </w:r>
    </w:p>
    <w:p w:rsidR="007D3246" w:rsidRPr="0058475E" w:rsidRDefault="007D3246" w:rsidP="007D3246">
      <w:pPr>
        <w:pStyle w:val="Lijstalinea"/>
        <w:numPr>
          <w:ilvl w:val="0"/>
          <w:numId w:val="34"/>
        </w:numPr>
        <w:spacing w:line="240" w:lineRule="auto"/>
        <w:contextualSpacing/>
        <w:rPr>
          <w:rFonts w:asciiTheme="minorHAnsi" w:hAnsiTheme="minorHAnsi"/>
          <w:szCs w:val="22"/>
        </w:rPr>
      </w:pPr>
      <w:r w:rsidRPr="0058475E">
        <w:rPr>
          <w:rFonts w:asciiTheme="minorHAnsi" w:hAnsiTheme="minorHAnsi" w:cs="Tahoma"/>
          <w:szCs w:val="22"/>
        </w:rPr>
        <w:t>Tijden en locatie worden in overleg afgestemd.</w:t>
      </w:r>
    </w:p>
    <w:p w:rsidR="007D3246" w:rsidRPr="0058475E" w:rsidRDefault="007D3246" w:rsidP="007D3246">
      <w:pPr>
        <w:pStyle w:val="Lijstalinea"/>
        <w:numPr>
          <w:ilvl w:val="0"/>
          <w:numId w:val="34"/>
        </w:numPr>
        <w:spacing w:line="240" w:lineRule="auto"/>
        <w:contextualSpacing/>
        <w:rPr>
          <w:rFonts w:asciiTheme="minorHAnsi" w:hAnsiTheme="minorHAnsi"/>
          <w:szCs w:val="22"/>
        </w:rPr>
      </w:pPr>
      <w:r w:rsidRPr="0058475E">
        <w:rPr>
          <w:rFonts w:asciiTheme="minorHAnsi" w:hAnsiTheme="minorHAnsi" w:cs="Tahoma"/>
          <w:szCs w:val="22"/>
        </w:rPr>
        <w:t>Deze werkzaamheden vallen binnen de dagbesteding, en de vrijwilliger werkt dus voornamelijk binnen een groep mensen, maar kan ook individueel ondersteuning bieden.</w:t>
      </w:r>
    </w:p>
    <w:p w:rsidR="007D3246" w:rsidRPr="0058475E" w:rsidRDefault="007D3246" w:rsidP="007D3246">
      <w:pPr>
        <w:pStyle w:val="Lijstalinea"/>
        <w:numPr>
          <w:ilvl w:val="0"/>
          <w:numId w:val="34"/>
        </w:numPr>
        <w:spacing w:line="240" w:lineRule="auto"/>
        <w:contextualSpacing/>
        <w:rPr>
          <w:rFonts w:asciiTheme="minorHAnsi" w:hAnsiTheme="minorHAnsi"/>
          <w:szCs w:val="22"/>
        </w:rPr>
      </w:pPr>
      <w:r w:rsidRPr="0058475E">
        <w:rPr>
          <w:rFonts w:asciiTheme="minorHAnsi" w:hAnsiTheme="minorHAnsi" w:cs="Tahoma"/>
          <w:szCs w:val="22"/>
        </w:rPr>
        <w:t>Inlevingsvermogen is hierbij essentieel – de vrijwilliger kijkt welke mogelijkheden aansluiten bij de interesses van de individuele cliënt, maar kan ook groepsactiviteiten op de iPad initiëren.</w:t>
      </w:r>
    </w:p>
    <w:p w:rsidR="007D3246" w:rsidRPr="0058475E" w:rsidRDefault="007D3246" w:rsidP="007D3246">
      <w:pPr>
        <w:numPr>
          <w:ilvl w:val="0"/>
          <w:numId w:val="34"/>
        </w:numPr>
        <w:rPr>
          <w:rFonts w:asciiTheme="minorHAnsi" w:hAnsiTheme="minorHAnsi" w:cs="Tahoma"/>
          <w:sz w:val="22"/>
          <w:szCs w:val="22"/>
        </w:rPr>
      </w:pPr>
      <w:r w:rsidRPr="0058475E">
        <w:rPr>
          <w:rFonts w:asciiTheme="minorHAnsi" w:hAnsiTheme="minorHAnsi" w:cs="Tahoma"/>
          <w:sz w:val="22"/>
          <w:szCs w:val="22"/>
        </w:rPr>
        <w:lastRenderedPageBreak/>
        <w:t xml:space="preserve">De vrijwilliger helpt cliënten op praktisch gebied, legt dingen uit, enthousiasmeert, en geeft positieve ‘feedback’. </w:t>
      </w:r>
    </w:p>
    <w:p w:rsidR="007D3246" w:rsidRPr="0058475E" w:rsidRDefault="007D3246" w:rsidP="007D3246">
      <w:pPr>
        <w:numPr>
          <w:ilvl w:val="0"/>
          <w:numId w:val="34"/>
        </w:numPr>
        <w:rPr>
          <w:rFonts w:asciiTheme="minorHAnsi" w:hAnsiTheme="minorHAnsi" w:cs="Tahoma"/>
          <w:sz w:val="22"/>
          <w:szCs w:val="22"/>
        </w:rPr>
      </w:pPr>
      <w:r w:rsidRPr="0058475E">
        <w:rPr>
          <w:rFonts w:asciiTheme="minorHAnsi" w:hAnsiTheme="minorHAnsi" w:cs="Tahoma"/>
          <w:sz w:val="22"/>
          <w:szCs w:val="22"/>
        </w:rPr>
        <w:t>Tijdens de uitvoering van het vrijwilligerswerk heeft de vrijwilliger recht op koffie.</w:t>
      </w:r>
    </w:p>
    <w:p w:rsidR="007D3246" w:rsidRPr="0058475E" w:rsidRDefault="007D3246" w:rsidP="003B5E2C">
      <w:pPr>
        <w:numPr>
          <w:ilvl w:val="0"/>
          <w:numId w:val="34"/>
        </w:numPr>
        <w:rPr>
          <w:rFonts w:asciiTheme="minorHAnsi" w:hAnsiTheme="minorHAnsi" w:cs="Tahoma"/>
          <w:sz w:val="22"/>
          <w:szCs w:val="22"/>
        </w:rPr>
      </w:pPr>
      <w:r w:rsidRPr="0058475E">
        <w:rPr>
          <w:rFonts w:asciiTheme="minorHAnsi" w:hAnsiTheme="minorHAnsi" w:cs="Tahoma"/>
          <w:sz w:val="22"/>
          <w:szCs w:val="22"/>
        </w:rPr>
        <w:t>Na afloop van zijn taak meldt de vrijwilliger zich af bij de dienstdoende medewerker. Eventuele bijzonderheden worden dan besproken.</w:t>
      </w:r>
    </w:p>
    <w:p w:rsidR="004C338A" w:rsidRPr="0058475E" w:rsidRDefault="004C338A" w:rsidP="00E22F38">
      <w:pPr>
        <w:pStyle w:val="Kop2"/>
        <w:numPr>
          <w:ilvl w:val="0"/>
          <w:numId w:val="0"/>
        </w:numPr>
        <w:ind w:left="567" w:hanging="567"/>
        <w:rPr>
          <w:rFonts w:asciiTheme="minorHAnsi" w:hAnsiTheme="minorHAnsi"/>
          <w:szCs w:val="22"/>
        </w:rPr>
      </w:pPr>
      <w:r w:rsidRPr="0058475E">
        <w:rPr>
          <w:rFonts w:asciiTheme="minorHAnsi" w:hAnsiTheme="minorHAnsi"/>
          <w:szCs w:val="22"/>
        </w:rPr>
        <w:t>Vrijwilliger muziek</w:t>
      </w:r>
    </w:p>
    <w:p w:rsidR="004C338A" w:rsidRPr="0058475E" w:rsidRDefault="004C338A" w:rsidP="004C338A">
      <w:pPr>
        <w:numPr>
          <w:ilvl w:val="0"/>
          <w:numId w:val="36"/>
        </w:numPr>
        <w:rPr>
          <w:rFonts w:asciiTheme="minorHAnsi" w:hAnsiTheme="minorHAnsi" w:cs="Tahoma"/>
          <w:sz w:val="22"/>
          <w:szCs w:val="22"/>
        </w:rPr>
      </w:pPr>
      <w:r w:rsidRPr="0058475E">
        <w:rPr>
          <w:rFonts w:asciiTheme="minorHAnsi" w:hAnsiTheme="minorHAnsi" w:cs="Tahoma"/>
          <w:sz w:val="22"/>
          <w:szCs w:val="22"/>
        </w:rPr>
        <w:t>De vrijwilliger kiest in overleg met de coördinator van de locatie voor een vast dagdeel.</w:t>
      </w:r>
    </w:p>
    <w:p w:rsidR="004C338A" w:rsidRPr="0058475E" w:rsidRDefault="004C338A" w:rsidP="004C338A">
      <w:pPr>
        <w:numPr>
          <w:ilvl w:val="0"/>
          <w:numId w:val="36"/>
        </w:numPr>
        <w:rPr>
          <w:rFonts w:asciiTheme="minorHAnsi" w:hAnsiTheme="minorHAnsi" w:cs="Tahoma"/>
          <w:sz w:val="22"/>
          <w:szCs w:val="22"/>
        </w:rPr>
      </w:pPr>
      <w:r w:rsidRPr="0058475E">
        <w:rPr>
          <w:rFonts w:asciiTheme="minorHAnsi" w:hAnsiTheme="minorHAnsi" w:cs="Tahoma"/>
          <w:sz w:val="22"/>
          <w:szCs w:val="22"/>
        </w:rPr>
        <w:t>Afhankelijk van de locatie worden de werkzaamheden bepaald. Bij alle locaties wordt door medewerkers een muziek-/zangactiviteit aangeboden. De vrijwilliger biedt extra muzikale mogelijkheden.</w:t>
      </w:r>
    </w:p>
    <w:p w:rsidR="004C338A" w:rsidRPr="0058475E" w:rsidRDefault="004C338A" w:rsidP="004C338A">
      <w:pPr>
        <w:numPr>
          <w:ilvl w:val="0"/>
          <w:numId w:val="36"/>
        </w:numPr>
        <w:rPr>
          <w:rFonts w:asciiTheme="minorHAnsi" w:hAnsiTheme="minorHAnsi" w:cs="Tahoma"/>
          <w:sz w:val="22"/>
          <w:szCs w:val="22"/>
        </w:rPr>
      </w:pPr>
      <w:r w:rsidRPr="0058475E">
        <w:rPr>
          <w:rFonts w:asciiTheme="minorHAnsi" w:hAnsiTheme="minorHAnsi" w:cs="Tahoma"/>
          <w:sz w:val="22"/>
          <w:szCs w:val="22"/>
        </w:rPr>
        <w:t>Mogelijkheden zijn:</w:t>
      </w:r>
    </w:p>
    <w:p w:rsidR="004C338A" w:rsidRPr="0058475E" w:rsidRDefault="004C338A" w:rsidP="004C338A">
      <w:pPr>
        <w:numPr>
          <w:ilvl w:val="0"/>
          <w:numId w:val="37"/>
        </w:numPr>
        <w:rPr>
          <w:rFonts w:asciiTheme="minorHAnsi" w:hAnsiTheme="minorHAnsi" w:cs="Tahoma"/>
          <w:sz w:val="22"/>
          <w:szCs w:val="22"/>
        </w:rPr>
      </w:pPr>
      <w:r w:rsidRPr="0058475E">
        <w:rPr>
          <w:rFonts w:asciiTheme="minorHAnsi" w:hAnsiTheme="minorHAnsi" w:cs="Tahoma"/>
          <w:sz w:val="22"/>
          <w:szCs w:val="22"/>
        </w:rPr>
        <w:t xml:space="preserve">samen met de cliënten muziek maken </w:t>
      </w:r>
    </w:p>
    <w:p w:rsidR="004C338A" w:rsidRPr="0058475E" w:rsidRDefault="004C338A" w:rsidP="004C338A">
      <w:pPr>
        <w:numPr>
          <w:ilvl w:val="0"/>
          <w:numId w:val="37"/>
        </w:numPr>
        <w:rPr>
          <w:rFonts w:asciiTheme="minorHAnsi" w:hAnsiTheme="minorHAnsi" w:cs="Tahoma"/>
          <w:sz w:val="22"/>
          <w:szCs w:val="22"/>
        </w:rPr>
      </w:pPr>
      <w:r w:rsidRPr="0058475E">
        <w:rPr>
          <w:rFonts w:asciiTheme="minorHAnsi" w:hAnsiTheme="minorHAnsi" w:cs="Tahoma"/>
          <w:sz w:val="22"/>
          <w:szCs w:val="22"/>
        </w:rPr>
        <w:t>voor de cliënten muziek maken, waarbij zij worden uitgedaagd om te zingen</w:t>
      </w:r>
    </w:p>
    <w:p w:rsidR="004C338A" w:rsidRPr="0058475E" w:rsidRDefault="004C338A" w:rsidP="004C338A">
      <w:pPr>
        <w:numPr>
          <w:ilvl w:val="0"/>
          <w:numId w:val="37"/>
        </w:numPr>
        <w:rPr>
          <w:rFonts w:asciiTheme="minorHAnsi" w:hAnsiTheme="minorHAnsi" w:cs="Tahoma"/>
          <w:sz w:val="22"/>
          <w:szCs w:val="22"/>
        </w:rPr>
      </w:pPr>
      <w:r w:rsidRPr="0058475E">
        <w:rPr>
          <w:rFonts w:asciiTheme="minorHAnsi" w:hAnsiTheme="minorHAnsi" w:cs="Tahoma"/>
          <w:sz w:val="22"/>
          <w:szCs w:val="22"/>
        </w:rPr>
        <w:t>samen met een cliënt een concert bezoeken</w:t>
      </w:r>
    </w:p>
    <w:p w:rsidR="004C338A" w:rsidRPr="0058475E" w:rsidRDefault="004C338A" w:rsidP="004C338A">
      <w:pPr>
        <w:numPr>
          <w:ilvl w:val="0"/>
          <w:numId w:val="37"/>
        </w:numPr>
        <w:rPr>
          <w:rFonts w:asciiTheme="minorHAnsi" w:hAnsiTheme="minorHAnsi" w:cs="Tahoma"/>
          <w:sz w:val="22"/>
          <w:szCs w:val="22"/>
        </w:rPr>
      </w:pPr>
      <w:r w:rsidRPr="0058475E">
        <w:rPr>
          <w:rFonts w:asciiTheme="minorHAnsi" w:hAnsiTheme="minorHAnsi" w:cs="Tahoma"/>
          <w:sz w:val="22"/>
          <w:szCs w:val="22"/>
        </w:rPr>
        <w:t>een band/orkestje op te zetten</w:t>
      </w:r>
    </w:p>
    <w:p w:rsidR="004C338A" w:rsidRPr="0058475E" w:rsidRDefault="004C338A" w:rsidP="004C338A">
      <w:pPr>
        <w:numPr>
          <w:ilvl w:val="0"/>
          <w:numId w:val="37"/>
        </w:numPr>
        <w:rPr>
          <w:rFonts w:asciiTheme="minorHAnsi" w:hAnsiTheme="minorHAnsi" w:cs="Tahoma"/>
          <w:sz w:val="22"/>
          <w:szCs w:val="22"/>
        </w:rPr>
      </w:pPr>
      <w:r w:rsidRPr="0058475E">
        <w:rPr>
          <w:rFonts w:asciiTheme="minorHAnsi" w:hAnsiTheme="minorHAnsi" w:cs="Tahoma"/>
          <w:sz w:val="22"/>
          <w:szCs w:val="22"/>
        </w:rPr>
        <w:t xml:space="preserve">een koor te begeleiden. </w:t>
      </w:r>
    </w:p>
    <w:p w:rsidR="004C338A" w:rsidRPr="0058475E" w:rsidRDefault="004C338A" w:rsidP="004C338A">
      <w:pPr>
        <w:numPr>
          <w:ilvl w:val="0"/>
          <w:numId w:val="35"/>
        </w:numPr>
        <w:rPr>
          <w:rFonts w:asciiTheme="minorHAnsi" w:hAnsiTheme="minorHAnsi" w:cs="Tahoma"/>
          <w:sz w:val="22"/>
          <w:szCs w:val="22"/>
        </w:rPr>
      </w:pPr>
      <w:r w:rsidRPr="0058475E">
        <w:rPr>
          <w:rFonts w:asciiTheme="minorHAnsi" w:hAnsiTheme="minorHAnsi" w:cs="Tahoma"/>
          <w:sz w:val="22"/>
          <w:szCs w:val="22"/>
        </w:rPr>
        <w:t>Tijdens de uitvoering van het vrijwilligerswerk heeft de vrijwilliger recht op koffie.</w:t>
      </w:r>
    </w:p>
    <w:p w:rsidR="004C338A" w:rsidRPr="0058475E" w:rsidRDefault="004C338A" w:rsidP="004C338A">
      <w:pPr>
        <w:numPr>
          <w:ilvl w:val="0"/>
          <w:numId w:val="35"/>
        </w:numPr>
        <w:rPr>
          <w:rFonts w:asciiTheme="minorHAnsi" w:hAnsiTheme="minorHAnsi" w:cs="Tahoma"/>
          <w:sz w:val="22"/>
          <w:szCs w:val="22"/>
        </w:rPr>
      </w:pPr>
      <w:r w:rsidRPr="0058475E">
        <w:rPr>
          <w:rFonts w:asciiTheme="minorHAnsi" w:hAnsiTheme="minorHAnsi" w:cs="Tahoma"/>
          <w:sz w:val="22"/>
          <w:szCs w:val="22"/>
        </w:rPr>
        <w:t>Na afloop van zijn taak meldt de vrijwilliger zich af bij de dienstdoende medewerker. Eventuele bijzonderheden worden dan ook besproken.</w:t>
      </w:r>
    </w:p>
    <w:p w:rsidR="004C338A" w:rsidRPr="0058475E" w:rsidRDefault="004C338A" w:rsidP="00E22F38">
      <w:pPr>
        <w:pStyle w:val="Kop2"/>
        <w:numPr>
          <w:ilvl w:val="0"/>
          <w:numId w:val="0"/>
        </w:numPr>
        <w:ind w:left="567" w:hanging="567"/>
        <w:rPr>
          <w:rFonts w:asciiTheme="minorHAnsi" w:hAnsiTheme="minorHAnsi"/>
          <w:szCs w:val="22"/>
        </w:rPr>
      </w:pPr>
      <w:r w:rsidRPr="0058475E">
        <w:rPr>
          <w:rFonts w:asciiTheme="minorHAnsi" w:hAnsiTheme="minorHAnsi"/>
          <w:szCs w:val="22"/>
        </w:rPr>
        <w:t>Vrijwilliger sport &amp; spel</w:t>
      </w:r>
    </w:p>
    <w:p w:rsidR="004C338A" w:rsidRPr="0058475E" w:rsidRDefault="004C338A" w:rsidP="004C338A">
      <w:pPr>
        <w:numPr>
          <w:ilvl w:val="0"/>
          <w:numId w:val="38"/>
        </w:numPr>
        <w:rPr>
          <w:rFonts w:asciiTheme="minorHAnsi" w:hAnsiTheme="minorHAnsi" w:cs="Tahoma"/>
          <w:sz w:val="22"/>
          <w:szCs w:val="22"/>
        </w:rPr>
      </w:pPr>
      <w:r w:rsidRPr="0058475E">
        <w:rPr>
          <w:rFonts w:asciiTheme="minorHAnsi" w:hAnsiTheme="minorHAnsi" w:cs="Tahoma"/>
          <w:sz w:val="22"/>
          <w:szCs w:val="22"/>
        </w:rPr>
        <w:t>Op verschillende locaties houden cliënten zich op allerlei manieren bezig met sport en spel, zoals bv. koersbal, jeu-des-boules, en fitness ( voor wandelen en  zwemmen, zie hieronder 6.3, 6.5 ).</w:t>
      </w:r>
    </w:p>
    <w:p w:rsidR="004C338A" w:rsidRPr="0058475E" w:rsidRDefault="004C338A" w:rsidP="004C338A">
      <w:pPr>
        <w:numPr>
          <w:ilvl w:val="0"/>
          <w:numId w:val="38"/>
        </w:numPr>
        <w:rPr>
          <w:rFonts w:asciiTheme="minorHAnsi" w:hAnsiTheme="minorHAnsi" w:cs="Tahoma"/>
          <w:sz w:val="22"/>
          <w:szCs w:val="22"/>
        </w:rPr>
      </w:pPr>
      <w:r w:rsidRPr="0058475E">
        <w:rPr>
          <w:rFonts w:asciiTheme="minorHAnsi" w:hAnsiTheme="minorHAnsi" w:cs="Tahoma"/>
          <w:sz w:val="22"/>
          <w:szCs w:val="22"/>
        </w:rPr>
        <w:t>De vrijwilliger kan, afhankelijk van zijn werkzaamheden, op verschillende tijden en locaties ingezet worden. Het voorbereiden van de ruimte, klaarzetten van de baan, en het achteraf opruimen horen ook bij de werkzaamheden van de vrijwilliger. Een medewerker kan eventueel hierbij om hulp gevraagd worden.</w:t>
      </w:r>
    </w:p>
    <w:p w:rsidR="004C338A" w:rsidRPr="0058475E" w:rsidRDefault="004C338A" w:rsidP="004C338A">
      <w:pPr>
        <w:numPr>
          <w:ilvl w:val="0"/>
          <w:numId w:val="38"/>
        </w:numPr>
        <w:rPr>
          <w:rFonts w:asciiTheme="minorHAnsi" w:hAnsiTheme="minorHAnsi" w:cs="Tahoma"/>
          <w:sz w:val="22"/>
          <w:szCs w:val="22"/>
        </w:rPr>
      </w:pPr>
      <w:r w:rsidRPr="0058475E">
        <w:rPr>
          <w:rFonts w:asciiTheme="minorHAnsi" w:hAnsiTheme="minorHAnsi" w:cs="Tahoma"/>
          <w:sz w:val="22"/>
          <w:szCs w:val="22"/>
        </w:rPr>
        <w:t>Medewerkers zorgen ervoor dat cliënten op de hoogte zijn en voorbereid zijn (evt. sportschoenen, -kleding e.d.)  om mee te doen, als de vrijwilliger zich bij de dienstdoende medewerker meldt voor de activiteit. Bijzonderheden worden op dat moment ook aan de vrijwilliger meegedeeld.</w:t>
      </w:r>
    </w:p>
    <w:p w:rsidR="004C338A" w:rsidRPr="0058475E" w:rsidRDefault="004C338A" w:rsidP="004C338A">
      <w:pPr>
        <w:numPr>
          <w:ilvl w:val="0"/>
          <w:numId w:val="38"/>
        </w:numPr>
        <w:rPr>
          <w:rFonts w:asciiTheme="minorHAnsi" w:hAnsiTheme="minorHAnsi" w:cs="Tahoma"/>
          <w:sz w:val="22"/>
          <w:szCs w:val="22"/>
        </w:rPr>
      </w:pPr>
      <w:r w:rsidRPr="0058475E">
        <w:rPr>
          <w:rFonts w:asciiTheme="minorHAnsi" w:hAnsiTheme="minorHAnsi" w:cs="Tahoma"/>
          <w:sz w:val="22"/>
          <w:szCs w:val="22"/>
        </w:rPr>
        <w:t>De vrijwilliger legt cliënten uit wat de spelregels zijn, motiveert om mee te doen, helpt met puntentelling, let op de fysieke gesteldheid van de deelnemers, en zorgt er in het geheel voor dat de sfeer gezellig blijft (“Meedoen is belangrijker dan winnen”).</w:t>
      </w:r>
    </w:p>
    <w:p w:rsidR="004C338A" w:rsidRPr="0058475E" w:rsidRDefault="004C338A" w:rsidP="004C338A">
      <w:pPr>
        <w:numPr>
          <w:ilvl w:val="0"/>
          <w:numId w:val="38"/>
        </w:numPr>
        <w:rPr>
          <w:rFonts w:asciiTheme="minorHAnsi" w:hAnsiTheme="minorHAnsi" w:cs="Tahoma"/>
          <w:sz w:val="22"/>
          <w:szCs w:val="22"/>
        </w:rPr>
      </w:pPr>
      <w:r w:rsidRPr="0058475E">
        <w:rPr>
          <w:rFonts w:asciiTheme="minorHAnsi" w:hAnsiTheme="minorHAnsi" w:cs="Tahoma"/>
          <w:sz w:val="22"/>
          <w:szCs w:val="22"/>
        </w:rPr>
        <w:t xml:space="preserve">Als de activiteit is afgelopen, zorgt hij er voor dat alle deelnemers weer naar hun afdeling/appartement teruggaan, en ruimt de vrijwilliger de gebruikte spullen op. </w:t>
      </w:r>
    </w:p>
    <w:p w:rsidR="004C338A" w:rsidRPr="0058475E" w:rsidRDefault="004C338A" w:rsidP="004C338A">
      <w:pPr>
        <w:numPr>
          <w:ilvl w:val="0"/>
          <w:numId w:val="35"/>
        </w:numPr>
        <w:rPr>
          <w:rFonts w:asciiTheme="minorHAnsi" w:hAnsiTheme="minorHAnsi" w:cs="Tahoma"/>
          <w:sz w:val="22"/>
          <w:szCs w:val="22"/>
        </w:rPr>
      </w:pPr>
      <w:r w:rsidRPr="0058475E">
        <w:rPr>
          <w:rFonts w:asciiTheme="minorHAnsi" w:hAnsiTheme="minorHAnsi" w:cs="Tahoma"/>
          <w:sz w:val="22"/>
          <w:szCs w:val="22"/>
        </w:rPr>
        <w:t>Tijdens de uitvoering van het vrijwilligerswerk heeft de vrijwilliger recht op koffie.</w:t>
      </w:r>
    </w:p>
    <w:p w:rsidR="00EB36CD" w:rsidRPr="0058475E" w:rsidRDefault="004C338A" w:rsidP="004C338A">
      <w:pPr>
        <w:numPr>
          <w:ilvl w:val="0"/>
          <w:numId w:val="35"/>
        </w:numPr>
        <w:rPr>
          <w:rFonts w:asciiTheme="minorHAnsi" w:hAnsiTheme="minorHAnsi" w:cs="Tahoma"/>
          <w:sz w:val="22"/>
          <w:szCs w:val="22"/>
        </w:rPr>
      </w:pPr>
      <w:r w:rsidRPr="0058475E">
        <w:rPr>
          <w:rFonts w:asciiTheme="minorHAnsi" w:hAnsiTheme="minorHAnsi" w:cs="Tahoma"/>
          <w:sz w:val="22"/>
          <w:szCs w:val="22"/>
        </w:rPr>
        <w:t>Na afloop van zijn taak meldt de vrijwilliger zich af bij de dienstdoende medewerker. Eventuele bijzonderheden worden dan besproken.</w:t>
      </w:r>
    </w:p>
    <w:p w:rsidR="00EB36CD" w:rsidRPr="0058475E" w:rsidRDefault="00EB36CD" w:rsidP="00EB36CD">
      <w:pPr>
        <w:pStyle w:val="Kop2"/>
        <w:numPr>
          <w:ilvl w:val="0"/>
          <w:numId w:val="0"/>
        </w:numPr>
        <w:ind w:left="567"/>
        <w:rPr>
          <w:rFonts w:asciiTheme="minorHAnsi" w:hAnsiTheme="minorHAnsi"/>
          <w:szCs w:val="22"/>
        </w:rPr>
      </w:pPr>
      <w:r w:rsidRPr="0058475E">
        <w:rPr>
          <w:rFonts w:asciiTheme="minorHAnsi" w:hAnsiTheme="minorHAnsi"/>
          <w:szCs w:val="22"/>
        </w:rPr>
        <w:t xml:space="preserve">Creatieve vrijwilliger </w:t>
      </w:r>
    </w:p>
    <w:p w:rsidR="00EB36CD" w:rsidRPr="0058475E" w:rsidRDefault="00EB36CD" w:rsidP="00EB36CD">
      <w:pPr>
        <w:numPr>
          <w:ilvl w:val="0"/>
          <w:numId w:val="29"/>
        </w:numPr>
        <w:rPr>
          <w:rFonts w:asciiTheme="minorHAnsi" w:hAnsiTheme="minorHAnsi" w:cs="Tahoma"/>
          <w:sz w:val="22"/>
          <w:szCs w:val="22"/>
        </w:rPr>
      </w:pPr>
      <w:r w:rsidRPr="0058475E">
        <w:rPr>
          <w:rFonts w:asciiTheme="minorHAnsi" w:hAnsiTheme="minorHAnsi" w:cs="Tahoma"/>
          <w:sz w:val="22"/>
          <w:szCs w:val="22"/>
        </w:rPr>
        <w:t xml:space="preserve">Een functie die geschikt is voor een vrijwilliger die verstand heeft van tekenen, schilderen, knutselen, kleien etc., die kennis wil delen, en in de praktijk toepassen. </w:t>
      </w:r>
    </w:p>
    <w:p w:rsidR="00EB36CD" w:rsidRPr="0058475E" w:rsidRDefault="00EB36CD" w:rsidP="00EB36CD">
      <w:pPr>
        <w:numPr>
          <w:ilvl w:val="0"/>
          <w:numId w:val="29"/>
        </w:numPr>
        <w:rPr>
          <w:rFonts w:asciiTheme="minorHAnsi" w:hAnsiTheme="minorHAnsi" w:cs="Tahoma"/>
          <w:sz w:val="22"/>
          <w:szCs w:val="22"/>
        </w:rPr>
      </w:pPr>
      <w:r w:rsidRPr="0058475E">
        <w:rPr>
          <w:rFonts w:asciiTheme="minorHAnsi" w:hAnsiTheme="minorHAnsi" w:cs="Tahoma"/>
          <w:sz w:val="22"/>
          <w:szCs w:val="22"/>
        </w:rPr>
        <w:t>Andere (combinaties van) creatieve vaardigheden zijn ook welkom.</w:t>
      </w:r>
    </w:p>
    <w:p w:rsidR="00EB36CD" w:rsidRPr="0058475E" w:rsidRDefault="00EB36CD" w:rsidP="00EB36CD">
      <w:pPr>
        <w:numPr>
          <w:ilvl w:val="0"/>
          <w:numId w:val="29"/>
        </w:numPr>
        <w:rPr>
          <w:rFonts w:asciiTheme="minorHAnsi" w:hAnsiTheme="minorHAnsi" w:cs="Tahoma"/>
          <w:sz w:val="22"/>
          <w:szCs w:val="22"/>
        </w:rPr>
      </w:pPr>
      <w:r w:rsidRPr="0058475E">
        <w:rPr>
          <w:rFonts w:asciiTheme="minorHAnsi" w:hAnsiTheme="minorHAnsi" w:cs="Tahoma"/>
          <w:sz w:val="22"/>
          <w:szCs w:val="22"/>
        </w:rPr>
        <w:t>Deze vrijwilliger wordt gevraagd bestaande activiteiten op het creatieve vlak te begeleiden en, waar mogelijk, nieuwe (varianten) te verzinnen. De creatieve activiteit vindt doorgaans wekelijks plaats.</w:t>
      </w:r>
    </w:p>
    <w:p w:rsidR="00EB36CD" w:rsidRPr="0058475E" w:rsidRDefault="00EB36CD" w:rsidP="00EB36CD">
      <w:pPr>
        <w:numPr>
          <w:ilvl w:val="0"/>
          <w:numId w:val="35"/>
        </w:numPr>
        <w:rPr>
          <w:rFonts w:asciiTheme="minorHAnsi" w:hAnsiTheme="minorHAnsi" w:cs="Tahoma"/>
          <w:sz w:val="22"/>
          <w:szCs w:val="22"/>
        </w:rPr>
      </w:pPr>
      <w:r w:rsidRPr="0058475E">
        <w:rPr>
          <w:rFonts w:asciiTheme="minorHAnsi" w:hAnsiTheme="minorHAnsi" w:cs="Tahoma"/>
          <w:sz w:val="22"/>
          <w:szCs w:val="22"/>
        </w:rPr>
        <w:t xml:space="preserve">De vrijwilliger helpt cliënten op praktisch gebied, legt dingen uit, enthousiasmeert, en geeft positieve ‘feedback’. </w:t>
      </w:r>
    </w:p>
    <w:p w:rsidR="00EB36CD" w:rsidRPr="0058475E" w:rsidRDefault="00EB36CD" w:rsidP="00EB36CD">
      <w:pPr>
        <w:numPr>
          <w:ilvl w:val="0"/>
          <w:numId w:val="35"/>
        </w:numPr>
        <w:rPr>
          <w:rFonts w:asciiTheme="minorHAnsi" w:hAnsiTheme="minorHAnsi" w:cs="Tahoma"/>
          <w:sz w:val="22"/>
          <w:szCs w:val="22"/>
        </w:rPr>
      </w:pPr>
      <w:r w:rsidRPr="0058475E">
        <w:rPr>
          <w:rFonts w:asciiTheme="minorHAnsi" w:hAnsiTheme="minorHAnsi" w:cs="Tahoma"/>
          <w:sz w:val="22"/>
          <w:szCs w:val="22"/>
        </w:rPr>
        <w:t>Tijdens de uitvoering van het vrijwilligerswerk heeft de vrijwilliger recht op koffie.</w:t>
      </w:r>
    </w:p>
    <w:p w:rsidR="00EB36CD" w:rsidRPr="0058475E" w:rsidRDefault="00EB36CD" w:rsidP="00EB36CD">
      <w:pPr>
        <w:numPr>
          <w:ilvl w:val="0"/>
          <w:numId w:val="35"/>
        </w:numPr>
        <w:rPr>
          <w:rFonts w:asciiTheme="minorHAnsi" w:hAnsiTheme="minorHAnsi" w:cs="Tahoma"/>
          <w:sz w:val="22"/>
          <w:szCs w:val="22"/>
        </w:rPr>
      </w:pPr>
      <w:r w:rsidRPr="0058475E">
        <w:rPr>
          <w:rFonts w:asciiTheme="minorHAnsi" w:hAnsiTheme="minorHAnsi" w:cs="Tahoma"/>
          <w:sz w:val="22"/>
          <w:szCs w:val="22"/>
        </w:rPr>
        <w:t>Na afloop van zijn taak meldt de vrijwilliger zich af bij de dienstdoende medewerker. Eventuele bijzonderheden worden dan besproken.</w:t>
      </w:r>
    </w:p>
    <w:p w:rsidR="00EB36CD" w:rsidRPr="0058475E" w:rsidRDefault="00EB36CD" w:rsidP="00EB36CD">
      <w:pPr>
        <w:rPr>
          <w:rFonts w:asciiTheme="minorHAnsi" w:hAnsiTheme="minorHAnsi" w:cs="Tahoma"/>
          <w:b/>
          <w:sz w:val="22"/>
          <w:szCs w:val="22"/>
        </w:rPr>
      </w:pPr>
    </w:p>
    <w:p w:rsidR="00EB36CD" w:rsidRPr="0058475E" w:rsidRDefault="00EB36CD" w:rsidP="00EB36CD">
      <w:pPr>
        <w:rPr>
          <w:rFonts w:asciiTheme="minorHAnsi" w:hAnsiTheme="minorHAnsi" w:cs="Tahoma"/>
          <w:b/>
          <w:sz w:val="22"/>
          <w:szCs w:val="22"/>
        </w:rPr>
      </w:pPr>
      <w:r w:rsidRPr="0058475E">
        <w:rPr>
          <w:rFonts w:asciiTheme="minorHAnsi" w:hAnsiTheme="minorHAnsi" w:cs="Tahoma"/>
          <w:b/>
          <w:sz w:val="22"/>
          <w:szCs w:val="22"/>
        </w:rPr>
        <w:lastRenderedPageBreak/>
        <w:t>Vrijwilliger tuin &amp; natuur</w:t>
      </w:r>
    </w:p>
    <w:p w:rsidR="00EB36CD" w:rsidRPr="0058475E" w:rsidRDefault="00EB36CD" w:rsidP="00EB36CD">
      <w:pPr>
        <w:numPr>
          <w:ilvl w:val="0"/>
          <w:numId w:val="36"/>
        </w:numPr>
        <w:rPr>
          <w:rFonts w:asciiTheme="minorHAnsi" w:hAnsiTheme="minorHAnsi" w:cs="Tahoma"/>
          <w:sz w:val="22"/>
          <w:szCs w:val="22"/>
        </w:rPr>
      </w:pPr>
      <w:r w:rsidRPr="0058475E">
        <w:rPr>
          <w:rFonts w:asciiTheme="minorHAnsi" w:hAnsiTheme="minorHAnsi" w:cs="Tahoma"/>
          <w:sz w:val="22"/>
          <w:szCs w:val="22"/>
        </w:rPr>
        <w:t>De vrijwilliger kiest, in overleg met de coördinator van de locatie, een vast dagdeel.</w:t>
      </w:r>
    </w:p>
    <w:p w:rsidR="00EB36CD" w:rsidRPr="0058475E" w:rsidRDefault="00EB36CD" w:rsidP="00EB36CD">
      <w:pPr>
        <w:numPr>
          <w:ilvl w:val="0"/>
          <w:numId w:val="36"/>
        </w:numPr>
        <w:rPr>
          <w:rFonts w:asciiTheme="minorHAnsi" w:hAnsiTheme="minorHAnsi" w:cs="Tahoma"/>
          <w:sz w:val="22"/>
          <w:szCs w:val="22"/>
        </w:rPr>
      </w:pPr>
      <w:r w:rsidRPr="0058475E">
        <w:rPr>
          <w:rFonts w:asciiTheme="minorHAnsi" w:hAnsiTheme="minorHAnsi" w:cs="Tahoma"/>
          <w:sz w:val="22"/>
          <w:szCs w:val="22"/>
        </w:rPr>
        <w:t>Afhankelijk van de locatie worden de werkzaamheden bepaald. Sommige locaties hebben een moestuin, bij sommige locaties is een kas, bij andere beperkt het zich tot een Natuurkist.</w:t>
      </w:r>
    </w:p>
    <w:p w:rsidR="00EB36CD" w:rsidRPr="0058475E" w:rsidRDefault="00EB36CD" w:rsidP="00EB36CD">
      <w:pPr>
        <w:numPr>
          <w:ilvl w:val="0"/>
          <w:numId w:val="36"/>
        </w:numPr>
        <w:rPr>
          <w:rFonts w:asciiTheme="minorHAnsi" w:hAnsiTheme="minorHAnsi" w:cs="Tahoma"/>
          <w:sz w:val="22"/>
          <w:szCs w:val="22"/>
        </w:rPr>
      </w:pPr>
      <w:r w:rsidRPr="0058475E">
        <w:rPr>
          <w:rFonts w:asciiTheme="minorHAnsi" w:hAnsiTheme="minorHAnsi" w:cs="Tahoma"/>
          <w:sz w:val="22"/>
          <w:szCs w:val="22"/>
        </w:rPr>
        <w:t>De vrijwilliger werkt samen met de cliënten.</w:t>
      </w:r>
    </w:p>
    <w:p w:rsidR="00EB36CD" w:rsidRPr="0058475E" w:rsidRDefault="00EB36CD" w:rsidP="00EB36CD">
      <w:pPr>
        <w:numPr>
          <w:ilvl w:val="0"/>
          <w:numId w:val="36"/>
        </w:numPr>
        <w:rPr>
          <w:rFonts w:asciiTheme="minorHAnsi" w:hAnsiTheme="minorHAnsi" w:cs="Tahoma"/>
          <w:sz w:val="22"/>
          <w:szCs w:val="22"/>
        </w:rPr>
      </w:pPr>
      <w:r w:rsidRPr="0058475E">
        <w:rPr>
          <w:rFonts w:asciiTheme="minorHAnsi" w:hAnsiTheme="minorHAnsi" w:cs="Tahoma"/>
          <w:sz w:val="22"/>
          <w:szCs w:val="22"/>
        </w:rPr>
        <w:t>Afhankelijk van het seizoen is er meer of minder onderhoud/verzorging nodig.</w:t>
      </w:r>
    </w:p>
    <w:p w:rsidR="00EB36CD" w:rsidRPr="0058475E" w:rsidRDefault="00EB36CD" w:rsidP="00EB36CD">
      <w:pPr>
        <w:numPr>
          <w:ilvl w:val="0"/>
          <w:numId w:val="35"/>
        </w:numPr>
        <w:rPr>
          <w:rFonts w:asciiTheme="minorHAnsi" w:hAnsiTheme="minorHAnsi" w:cs="Tahoma"/>
          <w:sz w:val="22"/>
          <w:szCs w:val="22"/>
        </w:rPr>
      </w:pPr>
      <w:r w:rsidRPr="0058475E">
        <w:rPr>
          <w:rFonts w:asciiTheme="minorHAnsi" w:hAnsiTheme="minorHAnsi" w:cs="Tahoma"/>
          <w:sz w:val="22"/>
          <w:szCs w:val="22"/>
        </w:rPr>
        <w:t>Tijdens de uitvoering van het vrijwilligerswerk heeft de vrijwilliger recht op koffie.</w:t>
      </w:r>
    </w:p>
    <w:p w:rsidR="00EB36CD" w:rsidRPr="0058475E" w:rsidRDefault="00EB36CD" w:rsidP="00EB36CD">
      <w:pPr>
        <w:numPr>
          <w:ilvl w:val="0"/>
          <w:numId w:val="35"/>
        </w:numPr>
        <w:rPr>
          <w:rFonts w:asciiTheme="minorHAnsi" w:hAnsiTheme="minorHAnsi" w:cs="Tahoma"/>
          <w:sz w:val="22"/>
          <w:szCs w:val="22"/>
        </w:rPr>
      </w:pPr>
      <w:r w:rsidRPr="0058475E">
        <w:rPr>
          <w:rFonts w:asciiTheme="minorHAnsi" w:hAnsiTheme="minorHAnsi" w:cs="Tahoma"/>
          <w:sz w:val="22"/>
          <w:szCs w:val="22"/>
        </w:rPr>
        <w:t>Na afloop van zijn taak meldt de vrijwilliger zich af bij de dienstdoende medewerker. Eventuele bijzonderheden worden dan ook besproken.</w:t>
      </w:r>
    </w:p>
    <w:p w:rsidR="00EB36CD" w:rsidRPr="0058475E" w:rsidRDefault="00EB36CD" w:rsidP="00E22F38">
      <w:pPr>
        <w:pStyle w:val="Kop2"/>
        <w:numPr>
          <w:ilvl w:val="0"/>
          <w:numId w:val="0"/>
        </w:numPr>
        <w:ind w:left="567" w:hanging="567"/>
        <w:rPr>
          <w:rFonts w:asciiTheme="minorHAnsi" w:hAnsiTheme="minorHAnsi"/>
          <w:szCs w:val="22"/>
        </w:rPr>
      </w:pPr>
      <w:proofErr w:type="spellStart"/>
      <w:r w:rsidRPr="0058475E">
        <w:rPr>
          <w:rFonts w:asciiTheme="minorHAnsi" w:hAnsiTheme="minorHAnsi"/>
          <w:szCs w:val="22"/>
        </w:rPr>
        <w:t>Restauranteur</w:t>
      </w:r>
      <w:proofErr w:type="spellEnd"/>
    </w:p>
    <w:p w:rsidR="00EB36CD" w:rsidRPr="0058475E" w:rsidRDefault="00EB36CD" w:rsidP="00EB36CD">
      <w:pPr>
        <w:numPr>
          <w:ilvl w:val="0"/>
          <w:numId w:val="40"/>
        </w:numPr>
        <w:rPr>
          <w:rFonts w:asciiTheme="minorHAnsi" w:hAnsiTheme="minorHAnsi" w:cs="Tahoma"/>
          <w:sz w:val="22"/>
          <w:szCs w:val="22"/>
        </w:rPr>
      </w:pPr>
      <w:r w:rsidRPr="0058475E">
        <w:rPr>
          <w:rFonts w:asciiTheme="minorHAnsi" w:hAnsiTheme="minorHAnsi" w:cs="Tahoma"/>
          <w:sz w:val="22"/>
          <w:szCs w:val="22"/>
        </w:rPr>
        <w:t>De vrijwilliger werkt in de ‘horeca’-afdeling van een locatie.</w:t>
      </w:r>
    </w:p>
    <w:p w:rsidR="00EB36CD" w:rsidRPr="0058475E" w:rsidRDefault="00EB36CD" w:rsidP="00EB36CD">
      <w:pPr>
        <w:numPr>
          <w:ilvl w:val="0"/>
          <w:numId w:val="39"/>
        </w:numPr>
        <w:rPr>
          <w:rFonts w:asciiTheme="minorHAnsi" w:hAnsiTheme="minorHAnsi" w:cs="Tahoma"/>
          <w:sz w:val="22"/>
          <w:szCs w:val="22"/>
        </w:rPr>
      </w:pPr>
      <w:r w:rsidRPr="0058475E">
        <w:rPr>
          <w:rFonts w:asciiTheme="minorHAnsi" w:hAnsiTheme="minorHAnsi" w:cs="Tahoma"/>
          <w:sz w:val="22"/>
          <w:szCs w:val="22"/>
        </w:rPr>
        <w:t>De vrijwilliger is bekend met dit werk, of wil zich d.m.v. deskundigheidsbevordering hierin bekwamen.</w:t>
      </w:r>
    </w:p>
    <w:p w:rsidR="00EB36CD" w:rsidRPr="0058475E" w:rsidRDefault="00EB36CD" w:rsidP="00EB36CD">
      <w:pPr>
        <w:numPr>
          <w:ilvl w:val="0"/>
          <w:numId w:val="39"/>
        </w:numPr>
        <w:rPr>
          <w:rFonts w:asciiTheme="minorHAnsi" w:hAnsiTheme="minorHAnsi" w:cs="Tahoma"/>
          <w:sz w:val="22"/>
          <w:szCs w:val="22"/>
        </w:rPr>
      </w:pPr>
      <w:r w:rsidRPr="0058475E">
        <w:rPr>
          <w:rFonts w:asciiTheme="minorHAnsi" w:hAnsiTheme="minorHAnsi" w:cs="Tahoma"/>
          <w:sz w:val="22"/>
          <w:szCs w:val="22"/>
        </w:rPr>
        <w:t>De vrijwilliger werkt drie uur op een dag, als ondersteuning van het personeel tijdens de maaltijd.</w:t>
      </w:r>
    </w:p>
    <w:p w:rsidR="00EB36CD" w:rsidRPr="0058475E" w:rsidRDefault="00EB36CD" w:rsidP="00EB36CD">
      <w:pPr>
        <w:numPr>
          <w:ilvl w:val="0"/>
          <w:numId w:val="39"/>
        </w:numPr>
        <w:rPr>
          <w:rFonts w:asciiTheme="minorHAnsi" w:hAnsiTheme="minorHAnsi" w:cs="Tahoma"/>
          <w:sz w:val="22"/>
          <w:szCs w:val="22"/>
        </w:rPr>
      </w:pPr>
      <w:r w:rsidRPr="0058475E">
        <w:rPr>
          <w:rFonts w:asciiTheme="minorHAnsi" w:hAnsiTheme="minorHAnsi" w:cs="Tahoma"/>
          <w:sz w:val="22"/>
          <w:szCs w:val="22"/>
        </w:rPr>
        <w:t xml:space="preserve">Het werk kent verschillende taken, waaronder dekken en afruimen van tafels, bestellingen opnemen en uitserveren, en wat daar verder bij komt kijken. </w:t>
      </w:r>
    </w:p>
    <w:p w:rsidR="00EB36CD" w:rsidRPr="0058475E" w:rsidRDefault="00EB36CD" w:rsidP="00EB36CD">
      <w:pPr>
        <w:numPr>
          <w:ilvl w:val="0"/>
          <w:numId w:val="39"/>
        </w:numPr>
        <w:rPr>
          <w:rFonts w:asciiTheme="minorHAnsi" w:hAnsiTheme="minorHAnsi" w:cs="Tahoma"/>
          <w:sz w:val="22"/>
          <w:szCs w:val="22"/>
        </w:rPr>
      </w:pPr>
      <w:r w:rsidRPr="0058475E">
        <w:rPr>
          <w:rFonts w:asciiTheme="minorHAnsi" w:hAnsiTheme="minorHAnsi" w:cs="Tahoma"/>
          <w:sz w:val="22"/>
          <w:szCs w:val="22"/>
        </w:rPr>
        <w:t>Na afloop van de maaltijd helpt de vrijwilliger bij het afruimen en de afwas.</w:t>
      </w:r>
    </w:p>
    <w:p w:rsidR="00EB36CD" w:rsidRPr="0058475E" w:rsidRDefault="00EB36CD" w:rsidP="00EB36CD">
      <w:pPr>
        <w:numPr>
          <w:ilvl w:val="0"/>
          <w:numId w:val="39"/>
        </w:numPr>
        <w:rPr>
          <w:rFonts w:asciiTheme="minorHAnsi" w:hAnsiTheme="minorHAnsi" w:cs="Tahoma"/>
          <w:sz w:val="22"/>
          <w:szCs w:val="22"/>
        </w:rPr>
      </w:pPr>
      <w:r w:rsidRPr="0058475E">
        <w:rPr>
          <w:rFonts w:asciiTheme="minorHAnsi" w:hAnsiTheme="minorHAnsi" w:cs="Tahoma"/>
          <w:sz w:val="22"/>
          <w:szCs w:val="22"/>
        </w:rPr>
        <w:t xml:space="preserve">De vrijwilliger heeft recht op koffie  tijdens de werkzaamheden. </w:t>
      </w:r>
    </w:p>
    <w:p w:rsidR="00EB36CD" w:rsidRPr="0058475E" w:rsidRDefault="00EB36CD" w:rsidP="00EB36CD">
      <w:pPr>
        <w:numPr>
          <w:ilvl w:val="0"/>
          <w:numId w:val="39"/>
        </w:numPr>
        <w:rPr>
          <w:rFonts w:asciiTheme="minorHAnsi" w:hAnsiTheme="minorHAnsi" w:cs="Tahoma"/>
          <w:sz w:val="22"/>
          <w:szCs w:val="22"/>
        </w:rPr>
      </w:pPr>
      <w:r w:rsidRPr="0058475E">
        <w:rPr>
          <w:rFonts w:asciiTheme="minorHAnsi" w:hAnsiTheme="minorHAnsi" w:cs="Tahoma"/>
          <w:sz w:val="22"/>
          <w:szCs w:val="22"/>
        </w:rPr>
        <w:t>Na afloop van zijn taak meldt de vrijwilliger zich af bij de dienstdoende medewerker.</w:t>
      </w:r>
    </w:p>
    <w:p w:rsidR="00EB36CD" w:rsidRPr="0058475E" w:rsidRDefault="00EB36CD" w:rsidP="00E22F38">
      <w:pPr>
        <w:pStyle w:val="Kop2"/>
        <w:numPr>
          <w:ilvl w:val="0"/>
          <w:numId w:val="0"/>
        </w:numPr>
        <w:ind w:left="567" w:hanging="567"/>
        <w:rPr>
          <w:rFonts w:asciiTheme="minorHAnsi" w:hAnsiTheme="minorHAnsi"/>
          <w:szCs w:val="22"/>
        </w:rPr>
      </w:pPr>
      <w:r w:rsidRPr="0058475E">
        <w:rPr>
          <w:rFonts w:asciiTheme="minorHAnsi" w:hAnsiTheme="minorHAnsi"/>
          <w:szCs w:val="22"/>
        </w:rPr>
        <w:t>Kok/Kookhulp</w:t>
      </w:r>
    </w:p>
    <w:p w:rsidR="00EB36CD" w:rsidRPr="0058475E" w:rsidRDefault="00EB36CD" w:rsidP="00EB36CD">
      <w:pPr>
        <w:numPr>
          <w:ilvl w:val="0"/>
          <w:numId w:val="42"/>
        </w:numPr>
        <w:ind w:left="360"/>
        <w:rPr>
          <w:rFonts w:asciiTheme="minorHAnsi" w:hAnsiTheme="minorHAnsi" w:cs="Tahoma"/>
          <w:sz w:val="22"/>
          <w:szCs w:val="22"/>
        </w:rPr>
      </w:pPr>
      <w:r w:rsidRPr="0058475E">
        <w:rPr>
          <w:rFonts w:asciiTheme="minorHAnsi" w:hAnsiTheme="minorHAnsi" w:cs="Tahoma"/>
          <w:sz w:val="22"/>
          <w:szCs w:val="22"/>
        </w:rPr>
        <w:t>Deze taak is uitermate geschikt voor een vrijwilliger die graag kookt.</w:t>
      </w:r>
    </w:p>
    <w:p w:rsidR="00EB36CD" w:rsidRPr="0058475E" w:rsidRDefault="00EB36CD" w:rsidP="00EB36CD">
      <w:pPr>
        <w:numPr>
          <w:ilvl w:val="0"/>
          <w:numId w:val="41"/>
        </w:numPr>
        <w:ind w:left="360"/>
        <w:rPr>
          <w:rFonts w:asciiTheme="minorHAnsi" w:hAnsiTheme="minorHAnsi" w:cs="Tahoma"/>
          <w:sz w:val="22"/>
          <w:szCs w:val="22"/>
        </w:rPr>
      </w:pPr>
      <w:r w:rsidRPr="0058475E">
        <w:rPr>
          <w:rFonts w:asciiTheme="minorHAnsi" w:hAnsiTheme="minorHAnsi" w:cs="Tahoma"/>
          <w:sz w:val="22"/>
          <w:szCs w:val="22"/>
        </w:rPr>
        <w:t>Er wordt, in overleg met de medewerkers, een gezond en afwisselend menu bedacht en vastgelegd.</w:t>
      </w:r>
    </w:p>
    <w:p w:rsidR="00EB36CD" w:rsidRPr="0058475E" w:rsidRDefault="00EB36CD" w:rsidP="00EB36CD">
      <w:pPr>
        <w:numPr>
          <w:ilvl w:val="0"/>
          <w:numId w:val="41"/>
        </w:numPr>
        <w:ind w:left="360"/>
        <w:rPr>
          <w:rFonts w:asciiTheme="minorHAnsi" w:hAnsiTheme="minorHAnsi" w:cs="Tahoma"/>
          <w:sz w:val="22"/>
          <w:szCs w:val="22"/>
        </w:rPr>
      </w:pPr>
      <w:r w:rsidRPr="0058475E">
        <w:rPr>
          <w:rFonts w:asciiTheme="minorHAnsi" w:hAnsiTheme="minorHAnsi" w:cs="Tahoma"/>
          <w:sz w:val="22"/>
          <w:szCs w:val="22"/>
        </w:rPr>
        <w:t>Het leuke aan deze taak is om samen met (dementerende) mensen en een vaste medewerker, de maaltijd voor te bereiden.</w:t>
      </w:r>
    </w:p>
    <w:p w:rsidR="00EB36CD" w:rsidRPr="0058475E" w:rsidRDefault="00EB36CD" w:rsidP="00EB36CD">
      <w:pPr>
        <w:numPr>
          <w:ilvl w:val="0"/>
          <w:numId w:val="41"/>
        </w:numPr>
        <w:ind w:left="360"/>
        <w:rPr>
          <w:rFonts w:asciiTheme="minorHAnsi" w:hAnsiTheme="minorHAnsi" w:cs="Tahoma"/>
          <w:sz w:val="22"/>
          <w:szCs w:val="22"/>
        </w:rPr>
      </w:pPr>
      <w:r w:rsidRPr="0058475E">
        <w:rPr>
          <w:rFonts w:asciiTheme="minorHAnsi" w:hAnsiTheme="minorHAnsi" w:cs="Tahoma"/>
          <w:sz w:val="22"/>
          <w:szCs w:val="22"/>
        </w:rPr>
        <w:t>De vrijwilliger betrekt zoveel mogelijk cliënten bij het (voor)bereiden van allerlei zaken die met de maaltijd te maken hebben, zoals schillen, doppen, of dekken.</w:t>
      </w:r>
    </w:p>
    <w:p w:rsidR="00EB36CD" w:rsidRPr="0058475E" w:rsidRDefault="00EB36CD" w:rsidP="00EB36CD">
      <w:pPr>
        <w:numPr>
          <w:ilvl w:val="0"/>
          <w:numId w:val="41"/>
        </w:numPr>
        <w:ind w:left="360"/>
        <w:rPr>
          <w:rFonts w:asciiTheme="minorHAnsi" w:hAnsiTheme="minorHAnsi" w:cs="Tahoma"/>
          <w:sz w:val="22"/>
          <w:szCs w:val="22"/>
        </w:rPr>
      </w:pPr>
      <w:r w:rsidRPr="0058475E">
        <w:rPr>
          <w:rFonts w:asciiTheme="minorHAnsi" w:hAnsiTheme="minorHAnsi" w:cs="Tahoma"/>
          <w:sz w:val="22"/>
          <w:szCs w:val="22"/>
        </w:rPr>
        <w:t xml:space="preserve">Desgewenst kan de vrijwilliger ook </w:t>
      </w:r>
      <w:proofErr w:type="spellStart"/>
      <w:r w:rsidRPr="0058475E">
        <w:rPr>
          <w:rFonts w:asciiTheme="minorHAnsi" w:hAnsiTheme="minorHAnsi" w:cs="Tahoma"/>
          <w:sz w:val="22"/>
          <w:szCs w:val="22"/>
        </w:rPr>
        <w:t>meeeten</w:t>
      </w:r>
      <w:proofErr w:type="spellEnd"/>
      <w:r w:rsidRPr="0058475E">
        <w:rPr>
          <w:rFonts w:asciiTheme="minorHAnsi" w:hAnsiTheme="minorHAnsi" w:cs="Tahoma"/>
          <w:sz w:val="22"/>
          <w:szCs w:val="22"/>
        </w:rPr>
        <w:t xml:space="preserve">. </w:t>
      </w:r>
    </w:p>
    <w:p w:rsidR="00EB36CD" w:rsidRPr="0058475E" w:rsidRDefault="00EB36CD" w:rsidP="00EB36CD">
      <w:pPr>
        <w:numPr>
          <w:ilvl w:val="0"/>
          <w:numId w:val="41"/>
        </w:numPr>
        <w:ind w:left="360"/>
        <w:rPr>
          <w:rFonts w:asciiTheme="minorHAnsi" w:hAnsiTheme="minorHAnsi" w:cs="Tahoma"/>
          <w:sz w:val="22"/>
          <w:szCs w:val="22"/>
        </w:rPr>
      </w:pPr>
      <w:r w:rsidRPr="0058475E">
        <w:rPr>
          <w:rFonts w:asciiTheme="minorHAnsi" w:hAnsiTheme="minorHAnsi" w:cs="Tahoma"/>
          <w:sz w:val="22"/>
          <w:szCs w:val="22"/>
        </w:rPr>
        <w:t xml:space="preserve">De vrijwilliger heeft recht op koffie tijdens de werkzaamheden. </w:t>
      </w:r>
    </w:p>
    <w:p w:rsidR="00EB36CD" w:rsidRPr="0058475E" w:rsidRDefault="00EB36CD" w:rsidP="00E22F38">
      <w:pPr>
        <w:pStyle w:val="Kop2"/>
        <w:numPr>
          <w:ilvl w:val="0"/>
          <w:numId w:val="0"/>
        </w:numPr>
        <w:ind w:left="567" w:hanging="567"/>
        <w:rPr>
          <w:rFonts w:asciiTheme="minorHAnsi" w:hAnsiTheme="minorHAnsi"/>
          <w:szCs w:val="22"/>
        </w:rPr>
      </w:pPr>
      <w:r w:rsidRPr="0058475E">
        <w:rPr>
          <w:rFonts w:asciiTheme="minorHAnsi" w:hAnsiTheme="minorHAnsi"/>
          <w:szCs w:val="22"/>
        </w:rPr>
        <w:t>Vrijwilliger Ontmoetingsplek ( Grand Café ).</w:t>
      </w:r>
    </w:p>
    <w:p w:rsidR="00EB36CD" w:rsidRPr="0058475E" w:rsidRDefault="00EB36CD" w:rsidP="00EB36CD">
      <w:pPr>
        <w:numPr>
          <w:ilvl w:val="0"/>
          <w:numId w:val="43"/>
        </w:numPr>
        <w:rPr>
          <w:rFonts w:asciiTheme="minorHAnsi" w:hAnsiTheme="minorHAnsi" w:cs="Tahoma"/>
          <w:sz w:val="22"/>
          <w:szCs w:val="22"/>
        </w:rPr>
      </w:pPr>
      <w:r w:rsidRPr="0058475E">
        <w:rPr>
          <w:rFonts w:asciiTheme="minorHAnsi" w:hAnsiTheme="minorHAnsi" w:cs="Tahoma"/>
          <w:sz w:val="22"/>
          <w:szCs w:val="22"/>
        </w:rPr>
        <w:t>De vrijwilliger is bekend met werk in de horeca, of wil dit leren kennen.</w:t>
      </w:r>
    </w:p>
    <w:p w:rsidR="00EB36CD" w:rsidRPr="0058475E" w:rsidRDefault="00EB36CD" w:rsidP="00EB36CD">
      <w:pPr>
        <w:numPr>
          <w:ilvl w:val="0"/>
          <w:numId w:val="43"/>
        </w:numPr>
        <w:rPr>
          <w:rFonts w:asciiTheme="minorHAnsi" w:hAnsiTheme="minorHAnsi" w:cs="Tahoma"/>
          <w:sz w:val="22"/>
          <w:szCs w:val="22"/>
        </w:rPr>
      </w:pPr>
      <w:r w:rsidRPr="0058475E">
        <w:rPr>
          <w:rFonts w:asciiTheme="minorHAnsi" w:hAnsiTheme="minorHAnsi" w:cs="Tahoma"/>
          <w:sz w:val="22"/>
          <w:szCs w:val="22"/>
        </w:rPr>
        <w:t xml:space="preserve">De vrijwilliger verricht de taken om hiermee bezoekers in gelegenheid te laten komen elkaar in een prettige sfeer te kunnen ontmoeten. </w:t>
      </w:r>
    </w:p>
    <w:p w:rsidR="00EB36CD" w:rsidRPr="0058475E" w:rsidRDefault="00EB36CD" w:rsidP="00EB36CD">
      <w:pPr>
        <w:numPr>
          <w:ilvl w:val="0"/>
          <w:numId w:val="39"/>
        </w:numPr>
        <w:rPr>
          <w:rFonts w:asciiTheme="minorHAnsi" w:hAnsiTheme="minorHAnsi" w:cs="Tahoma"/>
          <w:sz w:val="22"/>
          <w:szCs w:val="22"/>
        </w:rPr>
      </w:pPr>
      <w:r w:rsidRPr="0058475E">
        <w:rPr>
          <w:rFonts w:asciiTheme="minorHAnsi" w:hAnsiTheme="minorHAnsi" w:cs="Tahoma"/>
          <w:sz w:val="22"/>
          <w:szCs w:val="22"/>
        </w:rPr>
        <w:t xml:space="preserve">Hieronder valt het klaar maken van de ruimte ( temperatuur, licht ) kranten e.d. neerleggen, zet koffie/thee, vult koelkasten bij, en wat daar verder bij komt kijken. </w:t>
      </w:r>
    </w:p>
    <w:p w:rsidR="00EB36CD" w:rsidRPr="0058475E" w:rsidRDefault="00EB36CD" w:rsidP="00EB36CD">
      <w:pPr>
        <w:numPr>
          <w:ilvl w:val="0"/>
          <w:numId w:val="39"/>
        </w:numPr>
        <w:rPr>
          <w:rFonts w:asciiTheme="minorHAnsi" w:hAnsiTheme="minorHAnsi" w:cs="Tahoma"/>
          <w:sz w:val="22"/>
          <w:szCs w:val="22"/>
        </w:rPr>
      </w:pPr>
      <w:r w:rsidRPr="0058475E">
        <w:rPr>
          <w:rFonts w:asciiTheme="minorHAnsi" w:hAnsiTheme="minorHAnsi" w:cs="Tahoma"/>
          <w:sz w:val="22"/>
          <w:szCs w:val="22"/>
        </w:rPr>
        <w:t>Ook zorgt de vrijwilliger voor de drankjes, rekent deze af en maakt na afloop het kasboek op.</w:t>
      </w:r>
    </w:p>
    <w:p w:rsidR="00EB36CD" w:rsidRPr="0058475E" w:rsidRDefault="00EB36CD" w:rsidP="00EB36CD">
      <w:pPr>
        <w:numPr>
          <w:ilvl w:val="0"/>
          <w:numId w:val="39"/>
        </w:numPr>
        <w:rPr>
          <w:rFonts w:asciiTheme="minorHAnsi" w:hAnsiTheme="minorHAnsi" w:cs="Tahoma"/>
          <w:sz w:val="22"/>
          <w:szCs w:val="22"/>
        </w:rPr>
      </w:pPr>
      <w:r w:rsidRPr="0058475E">
        <w:rPr>
          <w:rFonts w:asciiTheme="minorHAnsi" w:hAnsiTheme="minorHAnsi" w:cs="Tahoma"/>
          <w:sz w:val="22"/>
          <w:szCs w:val="22"/>
        </w:rPr>
        <w:t xml:space="preserve">Tijdens de werkuren brengt de vrijwilliger activiteiten onder de aandacht en bevordert de deelname hieraan. </w:t>
      </w:r>
    </w:p>
    <w:p w:rsidR="00EB36CD" w:rsidRPr="0058475E" w:rsidRDefault="00EB36CD" w:rsidP="00EB36CD">
      <w:pPr>
        <w:numPr>
          <w:ilvl w:val="0"/>
          <w:numId w:val="39"/>
        </w:numPr>
        <w:rPr>
          <w:rFonts w:asciiTheme="minorHAnsi" w:hAnsiTheme="minorHAnsi" w:cs="Tahoma"/>
          <w:sz w:val="22"/>
          <w:szCs w:val="22"/>
        </w:rPr>
      </w:pPr>
      <w:r w:rsidRPr="0058475E">
        <w:rPr>
          <w:rFonts w:asciiTheme="minorHAnsi" w:hAnsiTheme="minorHAnsi" w:cs="Tahoma"/>
          <w:sz w:val="22"/>
          <w:szCs w:val="22"/>
        </w:rPr>
        <w:t>De vrijwilliger signaleert de verschillende wensen, suggesties, vragen en knelpunten, verschaft informatie en speelt ter zake doende kwesties door naar de leidinggevende.</w:t>
      </w:r>
    </w:p>
    <w:p w:rsidR="00EB36CD" w:rsidRPr="0058475E" w:rsidRDefault="00EB36CD" w:rsidP="00EB36CD">
      <w:pPr>
        <w:numPr>
          <w:ilvl w:val="0"/>
          <w:numId w:val="39"/>
        </w:numPr>
        <w:rPr>
          <w:rFonts w:asciiTheme="minorHAnsi" w:hAnsiTheme="minorHAnsi" w:cs="Tahoma"/>
          <w:sz w:val="22"/>
          <w:szCs w:val="22"/>
        </w:rPr>
      </w:pPr>
      <w:r w:rsidRPr="0058475E">
        <w:rPr>
          <w:rFonts w:asciiTheme="minorHAnsi" w:hAnsiTheme="minorHAnsi" w:cs="Tahoma"/>
          <w:sz w:val="22"/>
          <w:szCs w:val="22"/>
        </w:rPr>
        <w:t xml:space="preserve">De vrijwilliger heeft recht op koffie tijdens of na de werkzaamheden. </w:t>
      </w:r>
    </w:p>
    <w:p w:rsidR="00EB36CD" w:rsidRPr="0058475E" w:rsidRDefault="00EB36CD" w:rsidP="00EB36CD">
      <w:pPr>
        <w:numPr>
          <w:ilvl w:val="0"/>
          <w:numId w:val="39"/>
        </w:numPr>
        <w:rPr>
          <w:rFonts w:asciiTheme="minorHAnsi" w:hAnsiTheme="minorHAnsi" w:cs="Tahoma"/>
          <w:sz w:val="22"/>
          <w:szCs w:val="22"/>
        </w:rPr>
      </w:pPr>
      <w:r w:rsidRPr="0058475E">
        <w:rPr>
          <w:rFonts w:asciiTheme="minorHAnsi" w:hAnsiTheme="minorHAnsi" w:cs="Tahoma"/>
          <w:sz w:val="22"/>
          <w:szCs w:val="22"/>
        </w:rPr>
        <w:t xml:space="preserve">Na afloop van zijn/haar taak meldt de vrijwilliger zich af bij de dienstdoende medewerker. </w:t>
      </w:r>
    </w:p>
    <w:p w:rsidR="00E22F38" w:rsidRDefault="00E22F38" w:rsidP="00E22F38">
      <w:pPr>
        <w:rPr>
          <w:rFonts w:asciiTheme="minorHAnsi" w:hAnsiTheme="minorHAnsi" w:cs="Tahoma"/>
          <w:b/>
          <w:sz w:val="22"/>
          <w:szCs w:val="22"/>
        </w:rPr>
      </w:pPr>
    </w:p>
    <w:p w:rsidR="001B7711" w:rsidRPr="0058475E" w:rsidRDefault="001B7711" w:rsidP="00E22F38">
      <w:pPr>
        <w:rPr>
          <w:rFonts w:asciiTheme="minorHAnsi" w:hAnsiTheme="minorHAnsi" w:cs="Tahoma"/>
          <w:b/>
          <w:sz w:val="22"/>
          <w:szCs w:val="22"/>
        </w:rPr>
      </w:pPr>
      <w:r w:rsidRPr="0058475E">
        <w:rPr>
          <w:rFonts w:asciiTheme="minorHAnsi" w:hAnsiTheme="minorHAnsi" w:cs="Tahoma"/>
          <w:b/>
          <w:sz w:val="22"/>
          <w:szCs w:val="22"/>
        </w:rPr>
        <w:t>Vrijwilliger ondersteuning arbeidsmatige activiteiten ( DAC)</w:t>
      </w:r>
    </w:p>
    <w:p w:rsidR="001B7711" w:rsidRPr="0058475E" w:rsidRDefault="001B7711" w:rsidP="001B7711">
      <w:pPr>
        <w:pStyle w:val="Lijstalinea"/>
        <w:numPr>
          <w:ilvl w:val="0"/>
          <w:numId w:val="44"/>
        </w:numPr>
        <w:spacing w:line="240" w:lineRule="auto"/>
        <w:contextualSpacing/>
        <w:rPr>
          <w:rFonts w:asciiTheme="minorHAnsi" w:hAnsiTheme="minorHAnsi"/>
          <w:szCs w:val="22"/>
        </w:rPr>
      </w:pPr>
      <w:r w:rsidRPr="0058475E">
        <w:rPr>
          <w:rFonts w:asciiTheme="minorHAnsi" w:hAnsiTheme="minorHAnsi" w:cs="Tahoma"/>
          <w:szCs w:val="22"/>
        </w:rPr>
        <w:t>De vrijwilliger ondersteunt cliënten, en medewerkers, op het Dag Activiteiten Centrum</w:t>
      </w:r>
    </w:p>
    <w:p w:rsidR="001B7711" w:rsidRPr="0058475E" w:rsidRDefault="001B7711" w:rsidP="001B7711">
      <w:pPr>
        <w:pStyle w:val="Lijstalinea"/>
        <w:numPr>
          <w:ilvl w:val="0"/>
          <w:numId w:val="44"/>
        </w:numPr>
        <w:spacing w:line="240" w:lineRule="auto"/>
        <w:contextualSpacing/>
        <w:rPr>
          <w:rFonts w:asciiTheme="minorHAnsi" w:hAnsiTheme="minorHAnsi"/>
          <w:szCs w:val="22"/>
        </w:rPr>
      </w:pPr>
      <w:r w:rsidRPr="0058475E">
        <w:rPr>
          <w:rFonts w:asciiTheme="minorHAnsi" w:hAnsiTheme="minorHAnsi" w:cs="Tahoma"/>
          <w:szCs w:val="22"/>
        </w:rPr>
        <w:t>De vrijwilliger krijgt instructies van de medewerkers, uitleg over de werkzaamheden, en helpt zowel de cliënten als de medewerkers tijdens de activiteiten.</w:t>
      </w:r>
    </w:p>
    <w:p w:rsidR="001B7711" w:rsidRPr="0058475E" w:rsidRDefault="001B7711" w:rsidP="001B7711">
      <w:pPr>
        <w:pStyle w:val="Lijstalinea"/>
        <w:numPr>
          <w:ilvl w:val="0"/>
          <w:numId w:val="44"/>
        </w:numPr>
        <w:spacing w:line="240" w:lineRule="auto"/>
        <w:contextualSpacing/>
        <w:rPr>
          <w:rFonts w:asciiTheme="minorHAnsi" w:hAnsiTheme="minorHAnsi" w:cs="Tahoma"/>
          <w:szCs w:val="22"/>
        </w:rPr>
      </w:pPr>
      <w:r w:rsidRPr="0058475E">
        <w:rPr>
          <w:rFonts w:asciiTheme="minorHAnsi" w:hAnsiTheme="minorHAnsi" w:cs="Tahoma"/>
          <w:szCs w:val="22"/>
        </w:rPr>
        <w:t>De vrijwilliger helpt bij het klaarmaken van de ruimte, en na afloop van de activiteiten weer bij het opruimen.</w:t>
      </w:r>
    </w:p>
    <w:p w:rsidR="001B7711" w:rsidRPr="0058475E" w:rsidRDefault="001B7711" w:rsidP="001B7711">
      <w:pPr>
        <w:pStyle w:val="Lijstalinea"/>
        <w:numPr>
          <w:ilvl w:val="0"/>
          <w:numId w:val="44"/>
        </w:numPr>
        <w:spacing w:line="240" w:lineRule="auto"/>
        <w:contextualSpacing/>
        <w:rPr>
          <w:rFonts w:asciiTheme="minorHAnsi" w:hAnsiTheme="minorHAnsi" w:cs="Tahoma"/>
          <w:szCs w:val="22"/>
        </w:rPr>
      </w:pPr>
      <w:r w:rsidRPr="0058475E">
        <w:rPr>
          <w:rFonts w:asciiTheme="minorHAnsi" w:hAnsiTheme="minorHAnsi" w:cs="Tahoma"/>
          <w:szCs w:val="22"/>
        </w:rPr>
        <w:t>De vrijwilliger helpt bij het klaarzetten, en werken met, de verschillende machines die er op de werkvloer gebruikt worden.</w:t>
      </w:r>
    </w:p>
    <w:p w:rsidR="001B7711" w:rsidRPr="0058475E" w:rsidRDefault="001B7711" w:rsidP="001B7711">
      <w:pPr>
        <w:pStyle w:val="Lijstalinea"/>
        <w:numPr>
          <w:ilvl w:val="0"/>
          <w:numId w:val="44"/>
        </w:numPr>
        <w:spacing w:line="240" w:lineRule="auto"/>
        <w:contextualSpacing/>
        <w:rPr>
          <w:rFonts w:asciiTheme="minorHAnsi" w:hAnsiTheme="minorHAnsi" w:cs="Tahoma"/>
          <w:szCs w:val="22"/>
        </w:rPr>
      </w:pPr>
      <w:r w:rsidRPr="0058475E">
        <w:rPr>
          <w:rFonts w:asciiTheme="minorHAnsi" w:hAnsiTheme="minorHAnsi" w:cs="Tahoma"/>
          <w:szCs w:val="22"/>
        </w:rPr>
        <w:lastRenderedPageBreak/>
        <w:t>Tijdens de werkzaamheden is de vrijwilliger grotendeels behulpzaam aan 1 of 2 cliënten, zorgt voor “een paar extra handen” als de werkzaamheden daarom vragen, maar is er vooral ook om te zorgen dat er een prettige sfeer is, de cliënt gemotiveerd en gestimuleerd blijft, en heeft dus voornamelijk ook een sociale functie. Er is ruimte en tijd genoeg om ook rustig een praatje te maken.</w:t>
      </w:r>
    </w:p>
    <w:p w:rsidR="001B7711" w:rsidRPr="0058475E" w:rsidRDefault="001B7711" w:rsidP="001B7711">
      <w:pPr>
        <w:pStyle w:val="Lijstalinea"/>
        <w:numPr>
          <w:ilvl w:val="0"/>
          <w:numId w:val="44"/>
        </w:numPr>
        <w:spacing w:line="240" w:lineRule="auto"/>
        <w:contextualSpacing/>
        <w:rPr>
          <w:rFonts w:asciiTheme="minorHAnsi" w:hAnsiTheme="minorHAnsi" w:cs="Tahoma"/>
          <w:szCs w:val="22"/>
        </w:rPr>
      </w:pPr>
      <w:r w:rsidRPr="0058475E">
        <w:rPr>
          <w:rFonts w:asciiTheme="minorHAnsi" w:hAnsiTheme="minorHAnsi" w:cs="Tahoma"/>
          <w:szCs w:val="22"/>
        </w:rPr>
        <w:t>De vrijwilliger zorgt ook tijdens de taak voor veiligheid op de vloer, goed opletten en goed opruimen horen daar bij.</w:t>
      </w:r>
    </w:p>
    <w:p w:rsidR="001B7711" w:rsidRPr="0058475E" w:rsidRDefault="001B7711" w:rsidP="001B7711">
      <w:pPr>
        <w:pStyle w:val="Lijstalinea"/>
        <w:numPr>
          <w:ilvl w:val="0"/>
          <w:numId w:val="44"/>
        </w:numPr>
        <w:spacing w:line="240" w:lineRule="auto"/>
        <w:contextualSpacing/>
        <w:rPr>
          <w:rFonts w:asciiTheme="minorHAnsi" w:hAnsiTheme="minorHAnsi" w:cs="Tahoma"/>
          <w:szCs w:val="22"/>
        </w:rPr>
      </w:pPr>
      <w:r w:rsidRPr="0058475E">
        <w:rPr>
          <w:rFonts w:asciiTheme="minorHAnsi" w:hAnsiTheme="minorHAnsi" w:cs="Tahoma"/>
          <w:szCs w:val="22"/>
        </w:rPr>
        <w:t xml:space="preserve">De vrijwilliger hoort bij het team, en wordt dus ook voor uitjes en excursies uitgenodigd. </w:t>
      </w:r>
    </w:p>
    <w:p w:rsidR="001B7711" w:rsidRPr="0058475E" w:rsidRDefault="001B7711" w:rsidP="001B7711">
      <w:pPr>
        <w:pStyle w:val="Lijstalinea"/>
        <w:numPr>
          <w:ilvl w:val="0"/>
          <w:numId w:val="44"/>
        </w:numPr>
        <w:spacing w:line="240" w:lineRule="auto"/>
        <w:contextualSpacing/>
        <w:rPr>
          <w:rFonts w:asciiTheme="minorHAnsi" w:hAnsiTheme="minorHAnsi" w:cs="Tahoma"/>
          <w:szCs w:val="22"/>
        </w:rPr>
      </w:pPr>
      <w:r w:rsidRPr="0058475E">
        <w:rPr>
          <w:rFonts w:asciiTheme="minorHAnsi" w:hAnsiTheme="minorHAnsi" w:cs="Tahoma"/>
          <w:szCs w:val="22"/>
        </w:rPr>
        <w:t>Over evt. bijscholing kan met medewerkers overlegd worden.</w:t>
      </w:r>
    </w:p>
    <w:p w:rsidR="001B7711" w:rsidRPr="0058475E" w:rsidRDefault="001B7711" w:rsidP="001B7711">
      <w:pPr>
        <w:numPr>
          <w:ilvl w:val="0"/>
          <w:numId w:val="44"/>
        </w:numPr>
        <w:rPr>
          <w:rFonts w:asciiTheme="minorHAnsi" w:hAnsiTheme="minorHAnsi" w:cs="Tahoma"/>
          <w:sz w:val="22"/>
          <w:szCs w:val="22"/>
        </w:rPr>
      </w:pPr>
      <w:r w:rsidRPr="0058475E">
        <w:rPr>
          <w:rFonts w:asciiTheme="minorHAnsi" w:hAnsiTheme="minorHAnsi" w:cs="Tahoma"/>
          <w:sz w:val="22"/>
          <w:szCs w:val="22"/>
        </w:rPr>
        <w:t>Tijdens de uitvoering van het vrijwilligerswerk hebben de vrijwilligers recht op koffie.</w:t>
      </w:r>
    </w:p>
    <w:p w:rsidR="001B7711" w:rsidRPr="0058475E" w:rsidRDefault="001B7711" w:rsidP="001B7711">
      <w:pPr>
        <w:numPr>
          <w:ilvl w:val="0"/>
          <w:numId w:val="44"/>
        </w:numPr>
        <w:rPr>
          <w:rFonts w:asciiTheme="minorHAnsi" w:hAnsiTheme="minorHAnsi" w:cs="Tahoma"/>
          <w:sz w:val="22"/>
          <w:szCs w:val="22"/>
        </w:rPr>
      </w:pPr>
      <w:r w:rsidRPr="0058475E">
        <w:rPr>
          <w:rFonts w:asciiTheme="minorHAnsi" w:hAnsiTheme="minorHAnsi" w:cs="Tahoma"/>
          <w:sz w:val="22"/>
          <w:szCs w:val="22"/>
        </w:rPr>
        <w:t>Na afloop van zijn taak meldt de vrijwilliger zich af bij de dienstdoende medewerker. Eventuele bijzonderheden worden dan ook besproken.</w:t>
      </w:r>
    </w:p>
    <w:p w:rsidR="004C338A" w:rsidRPr="0058475E" w:rsidRDefault="004C338A" w:rsidP="003B5E2C">
      <w:pPr>
        <w:pStyle w:val="BasistekstAtlant"/>
        <w:rPr>
          <w:rFonts w:asciiTheme="minorHAnsi" w:hAnsiTheme="minorHAnsi"/>
          <w:szCs w:val="22"/>
        </w:rPr>
      </w:pPr>
    </w:p>
    <w:p w:rsidR="00283C64" w:rsidRPr="0058475E" w:rsidRDefault="00283C64" w:rsidP="003B5E2C">
      <w:pPr>
        <w:pStyle w:val="BasistekstAtlant"/>
        <w:rPr>
          <w:rFonts w:asciiTheme="minorHAnsi" w:hAnsiTheme="minorHAnsi"/>
          <w:szCs w:val="22"/>
        </w:rPr>
      </w:pPr>
    </w:p>
    <w:p w:rsidR="00283C64" w:rsidRDefault="00835F88" w:rsidP="003B5E2C">
      <w:pPr>
        <w:pStyle w:val="BasistekstAtlant"/>
        <w:rPr>
          <w:rFonts w:asciiTheme="minorHAnsi" w:hAnsiTheme="minorHAnsi"/>
          <w:szCs w:val="22"/>
        </w:rPr>
      </w:pPr>
      <w:r>
        <w:rPr>
          <w:rFonts w:asciiTheme="minorHAnsi" w:hAnsiTheme="minorHAnsi"/>
          <w:szCs w:val="22"/>
        </w:rPr>
        <w:t xml:space="preserve">Tamar en Ronald. </w:t>
      </w:r>
    </w:p>
    <w:p w:rsidR="00835F88" w:rsidRDefault="00835F88" w:rsidP="003B5E2C">
      <w:pPr>
        <w:pStyle w:val="BasistekstAtlant"/>
        <w:rPr>
          <w:rFonts w:asciiTheme="minorHAnsi" w:hAnsiTheme="minorHAnsi"/>
          <w:szCs w:val="22"/>
        </w:rPr>
      </w:pPr>
    </w:p>
    <w:p w:rsidR="00835F88" w:rsidRDefault="00835F88" w:rsidP="003B5E2C">
      <w:pPr>
        <w:pStyle w:val="BasistekstAtlant"/>
        <w:rPr>
          <w:rFonts w:asciiTheme="minorHAnsi" w:hAnsiTheme="minorHAnsi"/>
          <w:szCs w:val="22"/>
        </w:rPr>
      </w:pPr>
    </w:p>
    <w:p w:rsidR="00835F88" w:rsidRDefault="00835F88" w:rsidP="003B5E2C">
      <w:pPr>
        <w:pStyle w:val="BasistekstAtlant"/>
        <w:rPr>
          <w:rFonts w:asciiTheme="minorHAnsi" w:hAnsiTheme="minorHAnsi"/>
          <w:szCs w:val="22"/>
        </w:rPr>
      </w:pPr>
      <w:r>
        <w:rPr>
          <w:rFonts w:asciiTheme="minorHAnsi" w:hAnsiTheme="minorHAnsi"/>
          <w:szCs w:val="22"/>
        </w:rPr>
        <w:t>20-09-2018</w:t>
      </w:r>
    </w:p>
    <w:p w:rsidR="00835F88" w:rsidRDefault="00835F88" w:rsidP="003B5E2C">
      <w:pPr>
        <w:pStyle w:val="BasistekstAtlant"/>
        <w:rPr>
          <w:rFonts w:asciiTheme="minorHAnsi" w:hAnsiTheme="minorHAnsi"/>
          <w:szCs w:val="22"/>
        </w:rPr>
      </w:pPr>
    </w:p>
    <w:p w:rsidR="00835F88" w:rsidRDefault="00835F88" w:rsidP="003B5E2C">
      <w:pPr>
        <w:pStyle w:val="BasistekstAtlant"/>
        <w:rPr>
          <w:rFonts w:asciiTheme="minorHAnsi" w:hAnsiTheme="minorHAnsi"/>
          <w:szCs w:val="22"/>
        </w:rPr>
      </w:pPr>
      <w:r>
        <w:rPr>
          <w:rFonts w:asciiTheme="minorHAnsi" w:hAnsiTheme="minorHAnsi"/>
          <w:szCs w:val="22"/>
        </w:rPr>
        <w:t xml:space="preserve">Taalmaatjes. </w:t>
      </w:r>
    </w:p>
    <w:p w:rsidR="00835F88" w:rsidRDefault="00835F88" w:rsidP="003B5E2C">
      <w:pPr>
        <w:pStyle w:val="BasistekstAtlant"/>
        <w:rPr>
          <w:rFonts w:asciiTheme="minorHAnsi" w:hAnsiTheme="minorHAnsi"/>
          <w:szCs w:val="22"/>
        </w:rPr>
      </w:pPr>
    </w:p>
    <w:p w:rsidR="00835F88" w:rsidRDefault="00835F88" w:rsidP="003B5E2C">
      <w:pPr>
        <w:pStyle w:val="BasistekstAtlant"/>
        <w:rPr>
          <w:rFonts w:asciiTheme="minorHAnsi" w:hAnsiTheme="minorHAnsi"/>
          <w:szCs w:val="22"/>
        </w:rPr>
      </w:pPr>
      <w:r>
        <w:rPr>
          <w:rFonts w:asciiTheme="minorHAnsi" w:hAnsiTheme="minorHAnsi"/>
          <w:szCs w:val="22"/>
        </w:rPr>
        <w:t xml:space="preserve">Donderdag:  plannen leerlingen, </w:t>
      </w:r>
    </w:p>
    <w:p w:rsidR="00835F88" w:rsidRDefault="00835F88" w:rsidP="003B5E2C">
      <w:pPr>
        <w:pStyle w:val="BasistekstAtlant"/>
        <w:rPr>
          <w:rFonts w:asciiTheme="minorHAnsi" w:hAnsiTheme="minorHAnsi"/>
          <w:szCs w:val="22"/>
        </w:rPr>
      </w:pPr>
    </w:p>
    <w:p w:rsidR="00835F88" w:rsidRDefault="00835F88" w:rsidP="003B5E2C">
      <w:pPr>
        <w:pStyle w:val="BasistekstAtlant"/>
        <w:rPr>
          <w:rFonts w:asciiTheme="minorHAnsi" w:hAnsiTheme="minorHAnsi"/>
          <w:szCs w:val="22"/>
        </w:rPr>
      </w:pPr>
      <w:r>
        <w:rPr>
          <w:rFonts w:asciiTheme="minorHAnsi" w:hAnsiTheme="minorHAnsi"/>
          <w:szCs w:val="22"/>
        </w:rPr>
        <w:t xml:space="preserve">Berghorst zorgen hoort bij de meisjes. </w:t>
      </w:r>
      <w:r w:rsidR="00815C9B">
        <w:rPr>
          <w:rFonts w:asciiTheme="minorHAnsi" w:hAnsiTheme="minorHAnsi"/>
          <w:szCs w:val="22"/>
        </w:rPr>
        <w:t xml:space="preserve">Groep tot december. Via ROC graag door gaan. </w:t>
      </w:r>
    </w:p>
    <w:p w:rsidR="00815C9B" w:rsidRDefault="00815C9B" w:rsidP="003B5E2C">
      <w:pPr>
        <w:pStyle w:val="BasistekstAtlant"/>
        <w:rPr>
          <w:rFonts w:asciiTheme="minorHAnsi" w:hAnsiTheme="minorHAnsi"/>
          <w:szCs w:val="22"/>
        </w:rPr>
      </w:pPr>
    </w:p>
    <w:p w:rsidR="00815C9B" w:rsidRDefault="00815C9B" w:rsidP="003B5E2C">
      <w:pPr>
        <w:pStyle w:val="BasistekstAtlant"/>
        <w:rPr>
          <w:rFonts w:asciiTheme="minorHAnsi" w:hAnsiTheme="minorHAnsi"/>
          <w:szCs w:val="22"/>
        </w:rPr>
      </w:pPr>
      <w:r>
        <w:rPr>
          <w:rFonts w:asciiTheme="minorHAnsi" w:hAnsiTheme="minorHAnsi"/>
          <w:szCs w:val="22"/>
        </w:rPr>
        <w:t xml:space="preserve">Door naar niveau 1 opleiding. Ronald regelt  de stage wie wil naar de zorg en wat wordt de richting. 18 leerlingen. Huiskamer activiteiten mee doen. </w:t>
      </w:r>
    </w:p>
    <w:p w:rsidR="00980BE8" w:rsidRDefault="00980BE8" w:rsidP="003B5E2C">
      <w:pPr>
        <w:pStyle w:val="BasistekstAtlant"/>
        <w:rPr>
          <w:rFonts w:asciiTheme="minorHAnsi" w:hAnsiTheme="minorHAnsi"/>
          <w:szCs w:val="22"/>
        </w:rPr>
      </w:pPr>
    </w:p>
    <w:p w:rsidR="00980BE8" w:rsidRDefault="00980BE8" w:rsidP="003B5E2C">
      <w:pPr>
        <w:pStyle w:val="BasistekstAtlant"/>
        <w:rPr>
          <w:rFonts w:asciiTheme="minorHAnsi" w:hAnsiTheme="minorHAnsi"/>
          <w:szCs w:val="22"/>
        </w:rPr>
      </w:pPr>
      <w:proofErr w:type="spellStart"/>
      <w:r>
        <w:rPr>
          <w:rFonts w:asciiTheme="minorHAnsi" w:hAnsiTheme="minorHAnsi"/>
          <w:szCs w:val="22"/>
        </w:rPr>
        <w:t>Pommetje</w:t>
      </w:r>
      <w:proofErr w:type="spellEnd"/>
      <w:r>
        <w:rPr>
          <w:rFonts w:asciiTheme="minorHAnsi" w:hAnsiTheme="minorHAnsi"/>
          <w:szCs w:val="22"/>
        </w:rPr>
        <w:t xml:space="preserve">, vragen of dit mogelijk is. Ciska vragen. </w:t>
      </w:r>
    </w:p>
    <w:p w:rsidR="00980BE8" w:rsidRDefault="00980BE8" w:rsidP="003B5E2C">
      <w:pPr>
        <w:pStyle w:val="BasistekstAtlant"/>
        <w:rPr>
          <w:rFonts w:asciiTheme="minorHAnsi" w:hAnsiTheme="minorHAnsi"/>
          <w:szCs w:val="22"/>
        </w:rPr>
      </w:pPr>
      <w:r>
        <w:rPr>
          <w:rFonts w:asciiTheme="minorHAnsi" w:hAnsiTheme="minorHAnsi"/>
          <w:szCs w:val="22"/>
        </w:rPr>
        <w:t xml:space="preserve">Tuin ontwikkelen. </w:t>
      </w:r>
    </w:p>
    <w:p w:rsidR="00980BE8" w:rsidRDefault="00980BE8" w:rsidP="003B5E2C">
      <w:pPr>
        <w:pStyle w:val="BasistekstAtlant"/>
        <w:rPr>
          <w:rFonts w:asciiTheme="minorHAnsi" w:hAnsiTheme="minorHAnsi"/>
          <w:szCs w:val="22"/>
        </w:rPr>
      </w:pPr>
      <w:r>
        <w:rPr>
          <w:rFonts w:asciiTheme="minorHAnsi" w:hAnsiTheme="minorHAnsi"/>
          <w:szCs w:val="22"/>
        </w:rPr>
        <w:t xml:space="preserve">Berghorst huiskamer. </w:t>
      </w:r>
    </w:p>
    <w:p w:rsidR="00980BE8" w:rsidRDefault="00980BE8" w:rsidP="003B5E2C">
      <w:pPr>
        <w:pStyle w:val="BasistekstAtlant"/>
        <w:rPr>
          <w:rFonts w:asciiTheme="minorHAnsi" w:hAnsiTheme="minorHAnsi"/>
          <w:szCs w:val="22"/>
        </w:rPr>
      </w:pPr>
    </w:p>
    <w:p w:rsidR="00980BE8" w:rsidRDefault="00980BE8" w:rsidP="003B5E2C">
      <w:pPr>
        <w:pStyle w:val="BasistekstAtlant"/>
        <w:rPr>
          <w:rFonts w:asciiTheme="minorHAnsi" w:hAnsiTheme="minorHAnsi"/>
          <w:szCs w:val="22"/>
        </w:rPr>
      </w:pPr>
      <w:r>
        <w:rPr>
          <w:rFonts w:asciiTheme="minorHAnsi" w:hAnsiTheme="minorHAnsi"/>
          <w:szCs w:val="22"/>
        </w:rPr>
        <w:t xml:space="preserve">St Victor school en de Berg en bos school. </w:t>
      </w:r>
    </w:p>
    <w:p w:rsidR="00980BE8" w:rsidRDefault="00980BE8" w:rsidP="003B5E2C">
      <w:pPr>
        <w:pStyle w:val="BasistekstAtlant"/>
        <w:rPr>
          <w:rFonts w:asciiTheme="minorHAnsi" w:hAnsiTheme="minorHAnsi"/>
          <w:szCs w:val="22"/>
        </w:rPr>
      </w:pPr>
    </w:p>
    <w:p w:rsidR="00980BE8" w:rsidRPr="0058475E" w:rsidRDefault="00980BE8" w:rsidP="003B5E2C">
      <w:pPr>
        <w:pStyle w:val="BasistekstAtlant"/>
        <w:rPr>
          <w:rFonts w:asciiTheme="minorHAnsi" w:hAnsiTheme="minorHAnsi"/>
          <w:szCs w:val="22"/>
        </w:rPr>
      </w:pPr>
    </w:p>
    <w:sectPr w:rsidR="00980BE8" w:rsidRPr="0058475E" w:rsidSect="000D6E8D">
      <w:pgSz w:w="11906" w:h="16838" w:code="9"/>
      <w:pgMar w:top="1134" w:right="907" w:bottom="1644" w:left="1247"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0BA3" w:rsidRPr="003B5E2C" w:rsidRDefault="00330BA3" w:rsidP="003B5E2C">
      <w:pPr>
        <w:pStyle w:val="Voettekst"/>
      </w:pPr>
    </w:p>
  </w:endnote>
  <w:endnote w:type="continuationSeparator" w:id="0">
    <w:p w:rsidR="00330BA3" w:rsidRPr="003B5E2C" w:rsidRDefault="00330BA3" w:rsidP="003B5E2C">
      <w:pPr>
        <w:pStyle w:val="Voetteks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Maiandra GD">
    <w:panose1 w:val="020E0502030308020204"/>
    <w:charset w:val="00"/>
    <w:family w:val="swiss"/>
    <w:pitch w:val="variable"/>
    <w:sig w:usb0="00000003" w:usb1="00000000" w:usb2="00000000" w:usb3="00000000" w:csb0="00000001" w:csb1="00000000"/>
  </w:font>
  <w:font w:name="SimHei">
    <w:altName w:val="黑体"/>
    <w:panose1 w:val="02010600030101010101"/>
    <w:charset w:val="86"/>
    <w:family w:val="modern"/>
    <w:notTrueType/>
    <w:pitch w:val="fixed"/>
    <w:sig w:usb0="00000001" w:usb1="080E0000" w:usb2="00000010" w:usb3="00000000" w:csb0="00040000"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0BA3" w:rsidRPr="003B5E2C" w:rsidRDefault="00330BA3" w:rsidP="003B5E2C">
      <w:pPr>
        <w:pStyle w:val="Voettekst"/>
      </w:pPr>
    </w:p>
  </w:footnote>
  <w:footnote w:type="continuationSeparator" w:id="0">
    <w:p w:rsidR="00330BA3" w:rsidRPr="003B5E2C" w:rsidRDefault="00330BA3" w:rsidP="003B5E2C">
      <w:pPr>
        <w:pStyle w:val="Voetteks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6A8CEA6"/>
    <w:lvl w:ilvl="0">
      <w:start w:val="1"/>
      <w:numFmt w:val="decimal"/>
      <w:pStyle w:val="Lijstnummering5"/>
      <w:lvlText w:val="%1."/>
      <w:lvlJc w:val="left"/>
      <w:pPr>
        <w:tabs>
          <w:tab w:val="num" w:pos="1492"/>
        </w:tabs>
        <w:ind w:left="1492" w:hanging="360"/>
      </w:pPr>
    </w:lvl>
  </w:abstractNum>
  <w:abstractNum w:abstractNumId="1">
    <w:nsid w:val="FFFFFF7D"/>
    <w:multiLevelType w:val="singleLevel"/>
    <w:tmpl w:val="6D966D86"/>
    <w:lvl w:ilvl="0">
      <w:start w:val="1"/>
      <w:numFmt w:val="decimal"/>
      <w:pStyle w:val="Lijstnummering4"/>
      <w:lvlText w:val="%1."/>
      <w:lvlJc w:val="left"/>
      <w:pPr>
        <w:tabs>
          <w:tab w:val="num" w:pos="1209"/>
        </w:tabs>
        <w:ind w:left="1209" w:hanging="360"/>
      </w:pPr>
    </w:lvl>
  </w:abstractNum>
  <w:abstractNum w:abstractNumId="2">
    <w:nsid w:val="FFFFFF7E"/>
    <w:multiLevelType w:val="singleLevel"/>
    <w:tmpl w:val="8E3AF3CC"/>
    <w:lvl w:ilvl="0">
      <w:start w:val="1"/>
      <w:numFmt w:val="decimal"/>
      <w:pStyle w:val="Lijstnummering3"/>
      <w:lvlText w:val="%1."/>
      <w:lvlJc w:val="left"/>
      <w:pPr>
        <w:tabs>
          <w:tab w:val="num" w:pos="926"/>
        </w:tabs>
        <w:ind w:left="926" w:hanging="360"/>
      </w:pPr>
    </w:lvl>
  </w:abstractNum>
  <w:abstractNum w:abstractNumId="3">
    <w:nsid w:val="FFFFFF7F"/>
    <w:multiLevelType w:val="singleLevel"/>
    <w:tmpl w:val="5E5A20A0"/>
    <w:lvl w:ilvl="0">
      <w:start w:val="1"/>
      <w:numFmt w:val="decimal"/>
      <w:pStyle w:val="Lijstnummering2"/>
      <w:lvlText w:val="%1."/>
      <w:lvlJc w:val="left"/>
      <w:pPr>
        <w:tabs>
          <w:tab w:val="num" w:pos="643"/>
        </w:tabs>
        <w:ind w:left="643" w:hanging="360"/>
      </w:pPr>
    </w:lvl>
  </w:abstractNum>
  <w:abstractNum w:abstractNumId="4">
    <w:nsid w:val="FFFFFF80"/>
    <w:multiLevelType w:val="singleLevel"/>
    <w:tmpl w:val="29A03FC2"/>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nsid w:val="FFFFFF81"/>
    <w:multiLevelType w:val="singleLevel"/>
    <w:tmpl w:val="D2A8064A"/>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nsid w:val="FFFFFF82"/>
    <w:multiLevelType w:val="singleLevel"/>
    <w:tmpl w:val="874A86CC"/>
    <w:lvl w:ilvl="0">
      <w:start w:val="1"/>
      <w:numFmt w:val="bullet"/>
      <w:pStyle w:val="Lijstopsomteken3"/>
      <w:lvlText w:val=""/>
      <w:lvlJc w:val="left"/>
      <w:pPr>
        <w:tabs>
          <w:tab w:val="num" w:pos="926"/>
        </w:tabs>
        <w:ind w:left="926" w:hanging="360"/>
      </w:pPr>
      <w:rPr>
        <w:rFonts w:ascii="Symbol" w:hAnsi="Symbol" w:hint="default"/>
      </w:rPr>
    </w:lvl>
  </w:abstractNum>
  <w:abstractNum w:abstractNumId="7">
    <w:nsid w:val="FFFFFF83"/>
    <w:multiLevelType w:val="singleLevel"/>
    <w:tmpl w:val="8FE83CD8"/>
    <w:lvl w:ilvl="0">
      <w:start w:val="1"/>
      <w:numFmt w:val="bullet"/>
      <w:pStyle w:val="Lijstopsomteken2"/>
      <w:lvlText w:val=""/>
      <w:lvlJc w:val="left"/>
      <w:pPr>
        <w:tabs>
          <w:tab w:val="num" w:pos="643"/>
        </w:tabs>
        <w:ind w:left="643" w:hanging="360"/>
      </w:pPr>
      <w:rPr>
        <w:rFonts w:ascii="Symbol" w:hAnsi="Symbol" w:hint="default"/>
      </w:rPr>
    </w:lvl>
  </w:abstractNum>
  <w:abstractNum w:abstractNumId="8">
    <w:nsid w:val="FFFFFF88"/>
    <w:multiLevelType w:val="singleLevel"/>
    <w:tmpl w:val="DEE2380C"/>
    <w:lvl w:ilvl="0">
      <w:start w:val="1"/>
      <w:numFmt w:val="decimal"/>
      <w:pStyle w:val="Lijstnummering"/>
      <w:lvlText w:val="%1."/>
      <w:lvlJc w:val="left"/>
      <w:pPr>
        <w:tabs>
          <w:tab w:val="num" w:pos="360"/>
        </w:tabs>
        <w:ind w:left="360" w:hanging="360"/>
      </w:pPr>
    </w:lvl>
  </w:abstractNum>
  <w:abstractNum w:abstractNumId="9">
    <w:nsid w:val="FFFFFF89"/>
    <w:multiLevelType w:val="singleLevel"/>
    <w:tmpl w:val="013E234A"/>
    <w:lvl w:ilvl="0">
      <w:start w:val="1"/>
      <w:numFmt w:val="bullet"/>
      <w:pStyle w:val="Lijstopsomteken"/>
      <w:lvlText w:val=""/>
      <w:lvlJc w:val="left"/>
      <w:pPr>
        <w:tabs>
          <w:tab w:val="num" w:pos="360"/>
        </w:tabs>
        <w:ind w:left="360" w:hanging="360"/>
      </w:pPr>
      <w:rPr>
        <w:rFonts w:ascii="Symbol" w:hAnsi="Symbol" w:hint="default"/>
      </w:rPr>
    </w:lvl>
  </w:abstractNum>
  <w:abstractNum w:abstractNumId="10">
    <w:nsid w:val="00A440D2"/>
    <w:multiLevelType w:val="hybridMultilevel"/>
    <w:tmpl w:val="2612E2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00C3581E"/>
    <w:multiLevelType w:val="hybridMultilevel"/>
    <w:tmpl w:val="1E782C5A"/>
    <w:lvl w:ilvl="0" w:tplc="04130003">
      <w:start w:val="1"/>
      <w:numFmt w:val="bullet"/>
      <w:lvlText w:val="o"/>
      <w:lvlJc w:val="left"/>
      <w:pPr>
        <w:tabs>
          <w:tab w:val="num" w:pos="360"/>
        </w:tabs>
        <w:ind w:left="360" w:hanging="360"/>
      </w:pPr>
      <w:rPr>
        <w:rFonts w:ascii="Courier New" w:hAnsi="Courier New" w:cs="Courier New" w:hint="default"/>
      </w:rPr>
    </w:lvl>
    <w:lvl w:ilvl="1" w:tplc="C29A24C2">
      <w:numFmt w:val="bullet"/>
      <w:lvlText w:val="-"/>
      <w:lvlJc w:val="left"/>
      <w:pPr>
        <w:tabs>
          <w:tab w:val="num" w:pos="1080"/>
        </w:tabs>
        <w:ind w:left="1080" w:hanging="360"/>
      </w:pPr>
      <w:rPr>
        <w:rFonts w:ascii="Wingdings 2" w:eastAsia="Times New Roman" w:hAnsi="Wingdings 2" w:cs="Tahoma"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2">
    <w:nsid w:val="06FB0A3D"/>
    <w:multiLevelType w:val="multilevel"/>
    <w:tmpl w:val="4B9E4B8A"/>
    <w:styleLink w:val="OpsommingbolletjeAtlant"/>
    <w:lvl w:ilvl="0">
      <w:start w:val="1"/>
      <w:numFmt w:val="bullet"/>
      <w:pStyle w:val="Opsommingbolletje1eniveauAtlant"/>
      <w:lvlText w:val="•"/>
      <w:lvlJc w:val="left"/>
      <w:pPr>
        <w:ind w:left="170" w:hanging="170"/>
      </w:pPr>
      <w:rPr>
        <w:rFonts w:hint="default"/>
      </w:rPr>
    </w:lvl>
    <w:lvl w:ilvl="1">
      <w:start w:val="1"/>
      <w:numFmt w:val="bullet"/>
      <w:pStyle w:val="Opsommingbolletje2eniveauAtlant"/>
      <w:lvlText w:val="•"/>
      <w:lvlJc w:val="left"/>
      <w:pPr>
        <w:ind w:left="340" w:hanging="170"/>
      </w:pPr>
      <w:rPr>
        <w:rFonts w:hint="default"/>
      </w:rPr>
    </w:lvl>
    <w:lvl w:ilvl="2">
      <w:start w:val="1"/>
      <w:numFmt w:val="bullet"/>
      <w:pStyle w:val="Opsommingbolletje3eniveauAtlant"/>
      <w:lvlText w:val="•"/>
      <w:lvlJc w:val="left"/>
      <w:pPr>
        <w:ind w:left="510" w:hanging="170"/>
      </w:pPr>
      <w:rPr>
        <w:rFonts w:hint="default"/>
      </w:rPr>
    </w:lvl>
    <w:lvl w:ilvl="3">
      <w:start w:val="1"/>
      <w:numFmt w:val="bullet"/>
      <w:lvlText w:val="•"/>
      <w:lvlJc w:val="left"/>
      <w:pPr>
        <w:ind w:left="680" w:hanging="170"/>
      </w:pPr>
      <w:rPr>
        <w:rFonts w:hint="default"/>
      </w:rPr>
    </w:lvl>
    <w:lvl w:ilvl="4">
      <w:start w:val="1"/>
      <w:numFmt w:val="bullet"/>
      <w:lvlText w:val="•"/>
      <w:lvlJc w:val="left"/>
      <w:pPr>
        <w:ind w:left="850" w:hanging="170"/>
      </w:pPr>
      <w:rPr>
        <w:rFonts w:hint="default"/>
      </w:rPr>
    </w:lvl>
    <w:lvl w:ilvl="5">
      <w:start w:val="1"/>
      <w:numFmt w:val="bullet"/>
      <w:lvlText w:val="•"/>
      <w:lvlJc w:val="left"/>
      <w:pPr>
        <w:ind w:left="1020" w:hanging="170"/>
      </w:pPr>
      <w:rPr>
        <w:rFonts w:hint="default"/>
      </w:rPr>
    </w:lvl>
    <w:lvl w:ilvl="6">
      <w:start w:val="1"/>
      <w:numFmt w:val="bullet"/>
      <w:lvlText w:val="•"/>
      <w:lvlJc w:val="left"/>
      <w:pPr>
        <w:ind w:left="1191" w:hanging="171"/>
      </w:pPr>
      <w:rPr>
        <w:rFonts w:hint="default"/>
      </w:rPr>
    </w:lvl>
    <w:lvl w:ilvl="7">
      <w:start w:val="1"/>
      <w:numFmt w:val="bullet"/>
      <w:lvlText w:val="•"/>
      <w:lvlJc w:val="left"/>
      <w:pPr>
        <w:ind w:left="1361" w:hanging="170"/>
      </w:pPr>
      <w:rPr>
        <w:rFonts w:hint="default"/>
      </w:rPr>
    </w:lvl>
    <w:lvl w:ilvl="8">
      <w:start w:val="1"/>
      <w:numFmt w:val="bullet"/>
      <w:lvlText w:val="•"/>
      <w:lvlJc w:val="left"/>
      <w:pPr>
        <w:ind w:left="1531" w:hanging="170"/>
      </w:pPr>
      <w:rPr>
        <w:rFonts w:hint="default"/>
      </w:rPr>
    </w:lvl>
  </w:abstractNum>
  <w:abstractNum w:abstractNumId="13">
    <w:nsid w:val="0BC24928"/>
    <w:multiLevelType w:val="multilevel"/>
    <w:tmpl w:val="B6242526"/>
    <w:styleLink w:val="OpsommingstreepjeAtlant"/>
    <w:lvl w:ilvl="0">
      <w:start w:val="1"/>
      <w:numFmt w:val="bullet"/>
      <w:pStyle w:val="Opsommingstreepje1eniveauAtlant"/>
      <w:lvlText w:val="–"/>
      <w:lvlJc w:val="left"/>
      <w:pPr>
        <w:ind w:left="170" w:hanging="170"/>
      </w:pPr>
      <w:rPr>
        <w:rFonts w:hint="default"/>
      </w:rPr>
    </w:lvl>
    <w:lvl w:ilvl="1">
      <w:start w:val="1"/>
      <w:numFmt w:val="bullet"/>
      <w:pStyle w:val="Opsommingstreepje2eniveauAtlant"/>
      <w:lvlText w:val="–"/>
      <w:lvlJc w:val="left"/>
      <w:pPr>
        <w:ind w:left="340" w:hanging="170"/>
      </w:pPr>
      <w:rPr>
        <w:rFonts w:hint="default"/>
      </w:rPr>
    </w:lvl>
    <w:lvl w:ilvl="2">
      <w:start w:val="1"/>
      <w:numFmt w:val="bullet"/>
      <w:pStyle w:val="Opsommingstreepje3eniveauAtlant"/>
      <w:lvlText w:val="–"/>
      <w:lvlJc w:val="left"/>
      <w:pPr>
        <w:ind w:left="510" w:hanging="170"/>
      </w:pPr>
      <w:rPr>
        <w:rFonts w:hint="default"/>
      </w:rPr>
    </w:lvl>
    <w:lvl w:ilvl="3">
      <w:start w:val="1"/>
      <w:numFmt w:val="bullet"/>
      <w:lvlText w:val="–"/>
      <w:lvlJc w:val="left"/>
      <w:pPr>
        <w:ind w:left="680" w:hanging="170"/>
      </w:pPr>
      <w:rPr>
        <w:rFonts w:hint="default"/>
      </w:rPr>
    </w:lvl>
    <w:lvl w:ilvl="4">
      <w:start w:val="1"/>
      <w:numFmt w:val="bullet"/>
      <w:lvlText w:val="–"/>
      <w:lvlJc w:val="left"/>
      <w:pPr>
        <w:ind w:left="850" w:hanging="170"/>
      </w:pPr>
      <w:rPr>
        <w:rFonts w:hint="default"/>
      </w:rPr>
    </w:lvl>
    <w:lvl w:ilvl="5">
      <w:start w:val="1"/>
      <w:numFmt w:val="bullet"/>
      <w:lvlText w:val="–"/>
      <w:lvlJc w:val="left"/>
      <w:pPr>
        <w:ind w:left="1020" w:hanging="170"/>
      </w:pPr>
      <w:rPr>
        <w:rFonts w:hint="default"/>
      </w:rPr>
    </w:lvl>
    <w:lvl w:ilvl="6">
      <w:start w:val="1"/>
      <w:numFmt w:val="bullet"/>
      <w:lvlText w:val="–"/>
      <w:lvlJc w:val="left"/>
      <w:pPr>
        <w:ind w:left="1191" w:hanging="171"/>
      </w:pPr>
      <w:rPr>
        <w:rFonts w:hint="default"/>
      </w:rPr>
    </w:lvl>
    <w:lvl w:ilvl="7">
      <w:start w:val="1"/>
      <w:numFmt w:val="bullet"/>
      <w:lvlText w:val="–"/>
      <w:lvlJc w:val="left"/>
      <w:pPr>
        <w:ind w:left="1361" w:hanging="170"/>
      </w:pPr>
      <w:rPr>
        <w:rFonts w:hint="default"/>
      </w:rPr>
    </w:lvl>
    <w:lvl w:ilvl="8">
      <w:start w:val="1"/>
      <w:numFmt w:val="bullet"/>
      <w:lvlText w:val="–"/>
      <w:lvlJc w:val="left"/>
      <w:pPr>
        <w:ind w:left="1531" w:hanging="170"/>
      </w:pPr>
      <w:rPr>
        <w:rFonts w:hint="default"/>
      </w:rPr>
    </w:lvl>
  </w:abstractNum>
  <w:abstractNum w:abstractNumId="14">
    <w:nsid w:val="0EA27EB4"/>
    <w:multiLevelType w:val="multilevel"/>
    <w:tmpl w:val="B80072F2"/>
    <w:numStyleLink w:val="KopnummeringAtlant"/>
  </w:abstractNum>
  <w:abstractNum w:abstractNumId="15">
    <w:nsid w:val="108E5DC0"/>
    <w:multiLevelType w:val="hybridMultilevel"/>
    <w:tmpl w:val="B426BDC0"/>
    <w:lvl w:ilvl="0" w:tplc="D86C6964">
      <w:numFmt w:val="bullet"/>
      <w:lvlText w:val="-"/>
      <w:lvlJc w:val="left"/>
      <w:pPr>
        <w:ind w:left="720" w:hanging="360"/>
      </w:pPr>
      <w:rPr>
        <w:rFonts w:ascii="Corbel" w:eastAsia="Times New Roman" w:hAnsi="Corbel" w:cs="Maiandra GD"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10B933AC"/>
    <w:multiLevelType w:val="multilevel"/>
    <w:tmpl w:val="04130023"/>
    <w:styleLink w:val="Artikelsectie"/>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nsid w:val="11E353F4"/>
    <w:multiLevelType w:val="multilevel"/>
    <w:tmpl w:val="0413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13596222"/>
    <w:multiLevelType w:val="hybridMultilevel"/>
    <w:tmpl w:val="EE6E8014"/>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nsid w:val="15EB0E6B"/>
    <w:multiLevelType w:val="hybridMultilevel"/>
    <w:tmpl w:val="B37E7B1C"/>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nsid w:val="2D665843"/>
    <w:multiLevelType w:val="multilevel"/>
    <w:tmpl w:val="90A8103A"/>
    <w:styleLink w:val="BijlagenummeringAtlant"/>
    <w:lvl w:ilvl="0">
      <w:start w:val="1"/>
      <w:numFmt w:val="decimal"/>
      <w:pStyle w:val="Bijlagekop1Atlant"/>
      <w:suff w:val="space"/>
      <w:lvlText w:val="Bijlage %1"/>
      <w:lvlJc w:val="left"/>
      <w:pPr>
        <w:ind w:left="284" w:hanging="284"/>
      </w:pPr>
      <w:rPr>
        <w:rFonts w:hint="default"/>
      </w:rPr>
    </w:lvl>
    <w:lvl w:ilvl="1">
      <w:start w:val="1"/>
      <w:numFmt w:val="decimal"/>
      <w:pStyle w:val="Bijlagekop2Atlant"/>
      <w:lvlText w:val="%1.%2"/>
      <w:lvlJc w:val="left"/>
      <w:pPr>
        <w:ind w:left="567" w:hanging="567"/>
      </w:pPr>
      <w:rPr>
        <w:rFonts w:hint="default"/>
      </w:rPr>
    </w:lvl>
    <w:lvl w:ilvl="2">
      <w:start w:val="1"/>
      <w:numFmt w:val="none"/>
      <w:lvlText w:val=""/>
      <w:lvlJc w:val="left"/>
      <w:pPr>
        <w:ind w:left="284" w:hanging="284"/>
      </w:pPr>
      <w:rPr>
        <w:rFonts w:hint="default"/>
      </w:rPr>
    </w:lvl>
    <w:lvl w:ilvl="3">
      <w:start w:val="1"/>
      <w:numFmt w:val="none"/>
      <w:lvlText w:val=""/>
      <w:lvlJc w:val="left"/>
      <w:pPr>
        <w:ind w:left="284" w:hanging="284"/>
      </w:pPr>
      <w:rPr>
        <w:rFonts w:hint="default"/>
      </w:rPr>
    </w:lvl>
    <w:lvl w:ilvl="4">
      <w:start w:val="1"/>
      <w:numFmt w:val="none"/>
      <w:lvlText w:val=""/>
      <w:lvlJc w:val="left"/>
      <w:pPr>
        <w:ind w:left="284" w:hanging="284"/>
      </w:pPr>
      <w:rPr>
        <w:rFonts w:hint="default"/>
      </w:rPr>
    </w:lvl>
    <w:lvl w:ilvl="5">
      <w:start w:val="1"/>
      <w:numFmt w:val="none"/>
      <w:lvlText w:val=""/>
      <w:lvlJc w:val="left"/>
      <w:pPr>
        <w:ind w:left="284" w:hanging="284"/>
      </w:pPr>
      <w:rPr>
        <w:rFonts w:hint="default"/>
      </w:rPr>
    </w:lvl>
    <w:lvl w:ilvl="6">
      <w:start w:val="1"/>
      <w:numFmt w:val="none"/>
      <w:lvlText w:val=""/>
      <w:lvlJc w:val="left"/>
      <w:pPr>
        <w:ind w:left="284" w:hanging="284"/>
      </w:pPr>
      <w:rPr>
        <w:rFonts w:hint="default"/>
      </w:rPr>
    </w:lvl>
    <w:lvl w:ilvl="7">
      <w:start w:val="1"/>
      <w:numFmt w:val="none"/>
      <w:lvlText w:val=""/>
      <w:lvlJc w:val="left"/>
      <w:pPr>
        <w:ind w:left="284" w:hanging="284"/>
      </w:pPr>
      <w:rPr>
        <w:rFonts w:hint="default"/>
      </w:rPr>
    </w:lvl>
    <w:lvl w:ilvl="8">
      <w:start w:val="1"/>
      <w:numFmt w:val="none"/>
      <w:lvlText w:val=""/>
      <w:lvlJc w:val="left"/>
      <w:pPr>
        <w:ind w:left="284" w:hanging="284"/>
      </w:pPr>
      <w:rPr>
        <w:rFonts w:hint="default"/>
      </w:rPr>
    </w:lvl>
  </w:abstractNum>
  <w:abstractNum w:abstractNumId="21">
    <w:nsid w:val="2D7E06B0"/>
    <w:multiLevelType w:val="multilevel"/>
    <w:tmpl w:val="2FDA2FDA"/>
    <w:styleLink w:val="OpsommingkleineletterAtlant"/>
    <w:lvl w:ilvl="0">
      <w:start w:val="1"/>
      <w:numFmt w:val="lowerLetter"/>
      <w:pStyle w:val="Opsommingkleineletter1eniveauAtlant"/>
      <w:lvlText w:val="%1"/>
      <w:lvlJc w:val="left"/>
      <w:pPr>
        <w:ind w:left="170" w:hanging="170"/>
      </w:pPr>
      <w:rPr>
        <w:rFonts w:hint="default"/>
      </w:rPr>
    </w:lvl>
    <w:lvl w:ilvl="1">
      <w:start w:val="1"/>
      <w:numFmt w:val="lowerLetter"/>
      <w:pStyle w:val="Opsommingkleineletter2eniveauAtlant"/>
      <w:lvlText w:val="%2"/>
      <w:lvlJc w:val="left"/>
      <w:pPr>
        <w:ind w:left="340" w:hanging="170"/>
      </w:pPr>
      <w:rPr>
        <w:rFonts w:hint="default"/>
      </w:rPr>
    </w:lvl>
    <w:lvl w:ilvl="2">
      <w:start w:val="1"/>
      <w:numFmt w:val="lowerLetter"/>
      <w:pStyle w:val="Opsommingkleineletter3eniveauAtlant"/>
      <w:lvlText w:val="%3"/>
      <w:lvlJc w:val="left"/>
      <w:pPr>
        <w:ind w:left="510" w:hanging="170"/>
      </w:pPr>
      <w:rPr>
        <w:rFonts w:hint="default"/>
      </w:rPr>
    </w:lvl>
    <w:lvl w:ilvl="3">
      <w:start w:val="1"/>
      <w:numFmt w:val="lowerLetter"/>
      <w:lvlText w:val="%4"/>
      <w:lvlJc w:val="left"/>
      <w:pPr>
        <w:ind w:left="680" w:hanging="170"/>
      </w:pPr>
      <w:rPr>
        <w:rFonts w:hint="default"/>
      </w:rPr>
    </w:lvl>
    <w:lvl w:ilvl="4">
      <w:start w:val="1"/>
      <w:numFmt w:val="lowerLetter"/>
      <w:lvlText w:val="%5"/>
      <w:lvlJc w:val="left"/>
      <w:pPr>
        <w:ind w:left="850" w:hanging="170"/>
      </w:pPr>
      <w:rPr>
        <w:rFonts w:hint="default"/>
      </w:rPr>
    </w:lvl>
    <w:lvl w:ilvl="5">
      <w:start w:val="1"/>
      <w:numFmt w:val="lowerLetter"/>
      <w:lvlText w:val="%6"/>
      <w:lvlJc w:val="left"/>
      <w:pPr>
        <w:ind w:left="1020" w:hanging="170"/>
      </w:pPr>
      <w:rPr>
        <w:rFonts w:hint="default"/>
      </w:rPr>
    </w:lvl>
    <w:lvl w:ilvl="6">
      <w:start w:val="1"/>
      <w:numFmt w:val="lowerLetter"/>
      <w:lvlText w:val="%7"/>
      <w:lvlJc w:val="left"/>
      <w:pPr>
        <w:ind w:left="1191" w:hanging="171"/>
      </w:pPr>
      <w:rPr>
        <w:rFonts w:hint="default"/>
      </w:rPr>
    </w:lvl>
    <w:lvl w:ilvl="7">
      <w:start w:val="1"/>
      <w:numFmt w:val="lowerLetter"/>
      <w:lvlText w:val="%8"/>
      <w:lvlJc w:val="left"/>
      <w:pPr>
        <w:ind w:left="1361" w:hanging="170"/>
      </w:pPr>
      <w:rPr>
        <w:rFonts w:hint="default"/>
      </w:rPr>
    </w:lvl>
    <w:lvl w:ilvl="8">
      <w:start w:val="1"/>
      <w:numFmt w:val="lowerLetter"/>
      <w:lvlText w:val="%9"/>
      <w:lvlJc w:val="left"/>
      <w:pPr>
        <w:ind w:left="1531" w:hanging="170"/>
      </w:pPr>
      <w:rPr>
        <w:rFonts w:hint="default"/>
      </w:rPr>
    </w:lvl>
  </w:abstractNum>
  <w:abstractNum w:abstractNumId="22">
    <w:nsid w:val="2E8D1120"/>
    <w:multiLevelType w:val="hybridMultilevel"/>
    <w:tmpl w:val="5D10BAB8"/>
    <w:lvl w:ilvl="0" w:tplc="04130003">
      <w:start w:val="1"/>
      <w:numFmt w:val="bullet"/>
      <w:lvlText w:val="o"/>
      <w:lvlJc w:val="left"/>
      <w:pPr>
        <w:ind w:left="360" w:hanging="360"/>
      </w:pPr>
      <w:rPr>
        <w:rFonts w:ascii="Courier New" w:hAnsi="Courier New" w:cs="Courier New"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nsid w:val="35EE3B04"/>
    <w:multiLevelType w:val="hybridMultilevel"/>
    <w:tmpl w:val="A1441BC2"/>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nsid w:val="36675670"/>
    <w:multiLevelType w:val="hybridMultilevel"/>
    <w:tmpl w:val="AC84D8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38375AC6"/>
    <w:multiLevelType w:val="multilevel"/>
    <w:tmpl w:val="6548DA1E"/>
    <w:lvl w:ilvl="0">
      <w:start w:val="4"/>
      <w:numFmt w:val="decimal"/>
      <w:lvlText w:val="%1"/>
      <w:lvlJc w:val="left"/>
      <w:pPr>
        <w:ind w:left="375" w:hanging="37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398A2A0C"/>
    <w:multiLevelType w:val="multilevel"/>
    <w:tmpl w:val="5C246F6E"/>
    <w:styleLink w:val="OpsommingnummerAtlant"/>
    <w:lvl w:ilvl="0">
      <w:start w:val="1"/>
      <w:numFmt w:val="decimal"/>
      <w:pStyle w:val="Opsommingnummer1eniveauAtlant"/>
      <w:lvlText w:val="%1"/>
      <w:lvlJc w:val="left"/>
      <w:pPr>
        <w:ind w:left="170" w:hanging="170"/>
      </w:pPr>
      <w:rPr>
        <w:rFonts w:hint="default"/>
      </w:rPr>
    </w:lvl>
    <w:lvl w:ilvl="1">
      <w:start w:val="1"/>
      <w:numFmt w:val="decimal"/>
      <w:pStyle w:val="Opsommingnummer2eniveauAtlant"/>
      <w:lvlText w:val="%2"/>
      <w:lvlJc w:val="left"/>
      <w:pPr>
        <w:ind w:left="340" w:hanging="170"/>
      </w:pPr>
      <w:rPr>
        <w:rFonts w:hint="default"/>
      </w:rPr>
    </w:lvl>
    <w:lvl w:ilvl="2">
      <w:start w:val="1"/>
      <w:numFmt w:val="decimal"/>
      <w:pStyle w:val="Opsommingnummer3eniveauAtlant"/>
      <w:lvlText w:val="%3"/>
      <w:lvlJc w:val="left"/>
      <w:pPr>
        <w:ind w:left="510" w:hanging="170"/>
      </w:pPr>
      <w:rPr>
        <w:rFonts w:hint="default"/>
      </w:rPr>
    </w:lvl>
    <w:lvl w:ilvl="3">
      <w:start w:val="1"/>
      <w:numFmt w:val="decimal"/>
      <w:lvlText w:val="%4"/>
      <w:lvlJc w:val="left"/>
      <w:pPr>
        <w:ind w:left="680" w:hanging="170"/>
      </w:pPr>
      <w:rPr>
        <w:rFonts w:hint="default"/>
      </w:rPr>
    </w:lvl>
    <w:lvl w:ilvl="4">
      <w:start w:val="1"/>
      <w:numFmt w:val="decimal"/>
      <w:lvlText w:val="%5"/>
      <w:lvlJc w:val="left"/>
      <w:pPr>
        <w:ind w:left="850" w:hanging="170"/>
      </w:pPr>
      <w:rPr>
        <w:rFonts w:hint="default"/>
      </w:rPr>
    </w:lvl>
    <w:lvl w:ilvl="5">
      <w:start w:val="1"/>
      <w:numFmt w:val="decimal"/>
      <w:lvlText w:val="%6"/>
      <w:lvlJc w:val="left"/>
      <w:pPr>
        <w:ind w:left="1020" w:hanging="170"/>
      </w:pPr>
      <w:rPr>
        <w:rFonts w:hint="default"/>
      </w:rPr>
    </w:lvl>
    <w:lvl w:ilvl="6">
      <w:start w:val="1"/>
      <w:numFmt w:val="decimal"/>
      <w:lvlText w:val="%7"/>
      <w:lvlJc w:val="left"/>
      <w:pPr>
        <w:ind w:left="1191" w:hanging="171"/>
      </w:pPr>
      <w:rPr>
        <w:rFonts w:hint="default"/>
      </w:rPr>
    </w:lvl>
    <w:lvl w:ilvl="7">
      <w:start w:val="1"/>
      <w:numFmt w:val="decimal"/>
      <w:lvlText w:val="%8"/>
      <w:lvlJc w:val="left"/>
      <w:pPr>
        <w:ind w:left="1361" w:hanging="170"/>
      </w:pPr>
      <w:rPr>
        <w:rFonts w:hint="default"/>
      </w:rPr>
    </w:lvl>
    <w:lvl w:ilvl="8">
      <w:start w:val="1"/>
      <w:numFmt w:val="decimal"/>
      <w:lvlText w:val="%9"/>
      <w:lvlJc w:val="left"/>
      <w:pPr>
        <w:ind w:left="1531" w:hanging="170"/>
      </w:pPr>
      <w:rPr>
        <w:rFonts w:hint="default"/>
      </w:rPr>
    </w:lvl>
  </w:abstractNum>
  <w:abstractNum w:abstractNumId="27">
    <w:nsid w:val="3F1C449C"/>
    <w:multiLevelType w:val="hybridMultilevel"/>
    <w:tmpl w:val="A24EF17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nsid w:val="40EF61F8"/>
    <w:multiLevelType w:val="multilevel"/>
    <w:tmpl w:val="B80072F2"/>
    <w:styleLink w:val="KopnummeringAtlant"/>
    <w:lvl w:ilvl="0">
      <w:start w:val="1"/>
      <w:numFmt w:val="decimal"/>
      <w:pStyle w:val="Kop1"/>
      <w:lvlText w:val="%1"/>
      <w:lvlJc w:val="left"/>
      <w:pPr>
        <w:ind w:left="567" w:hanging="567"/>
      </w:pPr>
      <w:rPr>
        <w:rFonts w:hint="default"/>
      </w:rPr>
    </w:lvl>
    <w:lvl w:ilvl="1">
      <w:start w:val="1"/>
      <w:numFmt w:val="decimal"/>
      <w:pStyle w:val="Kop2"/>
      <w:lvlText w:val="%1.%2"/>
      <w:lvlJc w:val="left"/>
      <w:pPr>
        <w:ind w:left="567" w:hanging="567"/>
      </w:pPr>
      <w:rPr>
        <w:rFonts w:hint="default"/>
      </w:rPr>
    </w:lvl>
    <w:lvl w:ilvl="2">
      <w:start w:val="1"/>
      <w:numFmt w:val="decimal"/>
      <w:pStyle w:val="Kop3"/>
      <w:lvlText w:val="%1.%2.%3"/>
      <w:lvlJc w:val="left"/>
      <w:pPr>
        <w:ind w:left="851" w:hanging="851"/>
      </w:pPr>
      <w:rPr>
        <w:rFonts w:hint="default"/>
      </w:rPr>
    </w:lvl>
    <w:lvl w:ilvl="3">
      <w:start w:val="1"/>
      <w:numFmt w:val="decimal"/>
      <w:pStyle w:val="Kop4"/>
      <w:lvlText w:val="%1.%2.%3.%4"/>
      <w:lvlJc w:val="left"/>
      <w:pPr>
        <w:ind w:left="851" w:hanging="851"/>
      </w:pPr>
      <w:rPr>
        <w:rFonts w:hint="default"/>
      </w:rPr>
    </w:lvl>
    <w:lvl w:ilvl="4">
      <w:start w:val="1"/>
      <w:numFmt w:val="decimal"/>
      <w:pStyle w:val="Kop5"/>
      <w:lvlText w:val="%1.%2.%3.%4.%5"/>
      <w:lvlJc w:val="left"/>
      <w:pPr>
        <w:ind w:left="851" w:hanging="851"/>
      </w:pPr>
      <w:rPr>
        <w:rFonts w:hint="default"/>
      </w:rPr>
    </w:lvl>
    <w:lvl w:ilvl="5">
      <w:start w:val="1"/>
      <w:numFmt w:val="decimal"/>
      <w:pStyle w:val="Kop6"/>
      <w:lvlText w:val="%1.%2.%3.%4.%5.%6"/>
      <w:lvlJc w:val="left"/>
      <w:pPr>
        <w:ind w:left="992" w:hanging="992"/>
      </w:pPr>
      <w:rPr>
        <w:rFonts w:hint="default"/>
      </w:rPr>
    </w:lvl>
    <w:lvl w:ilvl="6">
      <w:start w:val="1"/>
      <w:numFmt w:val="decimal"/>
      <w:pStyle w:val="Kop7"/>
      <w:lvlText w:val="%1.%2.%3.%4.%5.%6.%7"/>
      <w:lvlJc w:val="left"/>
      <w:pPr>
        <w:ind w:left="1134" w:hanging="1134"/>
      </w:pPr>
      <w:rPr>
        <w:rFonts w:hint="default"/>
      </w:rPr>
    </w:lvl>
    <w:lvl w:ilvl="7">
      <w:start w:val="1"/>
      <w:numFmt w:val="decimal"/>
      <w:pStyle w:val="Kop8"/>
      <w:lvlText w:val="%1.%2.%3.%4.%5.%6.%7.%8"/>
      <w:lvlJc w:val="left"/>
      <w:pPr>
        <w:ind w:left="1276" w:hanging="1276"/>
      </w:pPr>
      <w:rPr>
        <w:rFonts w:hint="default"/>
      </w:rPr>
    </w:lvl>
    <w:lvl w:ilvl="8">
      <w:start w:val="1"/>
      <w:numFmt w:val="decimal"/>
      <w:pStyle w:val="Kop9"/>
      <w:lvlText w:val="%1.%2.%3.%4.%5.%6.%7.%8.%9"/>
      <w:lvlJc w:val="left"/>
      <w:pPr>
        <w:ind w:left="1418" w:hanging="1418"/>
      </w:pPr>
      <w:rPr>
        <w:rFonts w:hint="default"/>
      </w:rPr>
    </w:lvl>
  </w:abstractNum>
  <w:abstractNum w:abstractNumId="29">
    <w:nsid w:val="430856C8"/>
    <w:multiLevelType w:val="hybridMultilevel"/>
    <w:tmpl w:val="B42ED5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nsid w:val="45896DF9"/>
    <w:multiLevelType w:val="hybridMultilevel"/>
    <w:tmpl w:val="707014EC"/>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1">
    <w:nsid w:val="46A60AA0"/>
    <w:multiLevelType w:val="multilevel"/>
    <w:tmpl w:val="3C0CF2EA"/>
    <w:styleLink w:val="OpsommingopenrondjeAtlant"/>
    <w:lvl w:ilvl="0">
      <w:start w:val="1"/>
      <w:numFmt w:val="bullet"/>
      <w:pStyle w:val="Opsommingopenrondje1eniveauAtlant"/>
      <w:lvlText w:val="○"/>
      <w:lvlJc w:val="left"/>
      <w:pPr>
        <w:ind w:left="170" w:hanging="170"/>
      </w:pPr>
      <w:rPr>
        <w:rFonts w:hint="default"/>
      </w:rPr>
    </w:lvl>
    <w:lvl w:ilvl="1">
      <w:start w:val="1"/>
      <w:numFmt w:val="bullet"/>
      <w:pStyle w:val="Opsommingopenrondje2eniveauAtlant"/>
      <w:lvlText w:val="○"/>
      <w:lvlJc w:val="left"/>
      <w:pPr>
        <w:ind w:left="340" w:hanging="170"/>
      </w:pPr>
      <w:rPr>
        <w:rFonts w:hint="default"/>
      </w:rPr>
    </w:lvl>
    <w:lvl w:ilvl="2">
      <w:start w:val="1"/>
      <w:numFmt w:val="bullet"/>
      <w:pStyle w:val="Opsommingopenrondje3eniveauAtlant"/>
      <w:lvlText w:val="○"/>
      <w:lvlJc w:val="left"/>
      <w:pPr>
        <w:ind w:left="510" w:hanging="170"/>
      </w:pPr>
      <w:rPr>
        <w:rFonts w:hint="default"/>
      </w:rPr>
    </w:lvl>
    <w:lvl w:ilvl="3">
      <w:start w:val="1"/>
      <w:numFmt w:val="bullet"/>
      <w:lvlText w:val="○"/>
      <w:lvlJc w:val="left"/>
      <w:pPr>
        <w:ind w:left="680" w:hanging="170"/>
      </w:pPr>
      <w:rPr>
        <w:rFonts w:hint="default"/>
      </w:rPr>
    </w:lvl>
    <w:lvl w:ilvl="4">
      <w:start w:val="1"/>
      <w:numFmt w:val="bullet"/>
      <w:lvlText w:val="○"/>
      <w:lvlJc w:val="left"/>
      <w:pPr>
        <w:ind w:left="850" w:hanging="170"/>
      </w:pPr>
      <w:rPr>
        <w:rFonts w:hint="default"/>
      </w:rPr>
    </w:lvl>
    <w:lvl w:ilvl="5">
      <w:start w:val="1"/>
      <w:numFmt w:val="bullet"/>
      <w:lvlText w:val="○"/>
      <w:lvlJc w:val="left"/>
      <w:pPr>
        <w:ind w:left="1020" w:hanging="170"/>
      </w:pPr>
      <w:rPr>
        <w:rFonts w:hint="default"/>
      </w:rPr>
    </w:lvl>
    <w:lvl w:ilvl="6">
      <w:start w:val="1"/>
      <w:numFmt w:val="bullet"/>
      <w:lvlText w:val="○"/>
      <w:lvlJc w:val="left"/>
      <w:pPr>
        <w:ind w:left="1191" w:hanging="171"/>
      </w:pPr>
      <w:rPr>
        <w:rFonts w:hint="default"/>
      </w:rPr>
    </w:lvl>
    <w:lvl w:ilvl="7">
      <w:start w:val="1"/>
      <w:numFmt w:val="bullet"/>
      <w:lvlText w:val="○"/>
      <w:lvlJc w:val="left"/>
      <w:pPr>
        <w:ind w:left="1361" w:hanging="170"/>
      </w:pPr>
      <w:rPr>
        <w:rFonts w:hint="default"/>
      </w:rPr>
    </w:lvl>
    <w:lvl w:ilvl="8">
      <w:start w:val="1"/>
      <w:numFmt w:val="bullet"/>
      <w:lvlText w:val="○"/>
      <w:lvlJc w:val="left"/>
      <w:pPr>
        <w:ind w:left="1531" w:hanging="170"/>
      </w:pPr>
      <w:rPr>
        <w:rFonts w:hint="default"/>
      </w:rPr>
    </w:lvl>
  </w:abstractNum>
  <w:abstractNum w:abstractNumId="32">
    <w:nsid w:val="49E04A53"/>
    <w:multiLevelType w:val="multilevel"/>
    <w:tmpl w:val="7FB6E594"/>
    <w:styleLink w:val="AgendapuntlijstAtlant"/>
    <w:lvl w:ilvl="0">
      <w:start w:val="1"/>
      <w:numFmt w:val="decimal"/>
      <w:pStyle w:val="AgendapuntAtlant"/>
      <w:lvlText w:val="%1."/>
      <w:lvlJc w:val="left"/>
      <w:pPr>
        <w:ind w:left="454" w:hanging="454"/>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680" w:hanging="68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3">
    <w:nsid w:val="4C372459"/>
    <w:multiLevelType w:val="multilevel"/>
    <w:tmpl w:val="0413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57C72F02"/>
    <w:multiLevelType w:val="hybridMultilevel"/>
    <w:tmpl w:val="3076A286"/>
    <w:lvl w:ilvl="0" w:tplc="0413000B">
      <w:start w:val="1"/>
      <w:numFmt w:val="bullet"/>
      <w:lvlText w:val=""/>
      <w:lvlJc w:val="left"/>
      <w:pPr>
        <w:tabs>
          <w:tab w:val="num" w:pos="927"/>
        </w:tabs>
        <w:ind w:left="927" w:hanging="360"/>
      </w:pPr>
      <w:rPr>
        <w:rFonts w:ascii="Wingdings" w:hAnsi="Wingdings" w:hint="default"/>
      </w:rPr>
    </w:lvl>
    <w:lvl w:ilvl="1" w:tplc="04130003" w:tentative="1">
      <w:start w:val="1"/>
      <w:numFmt w:val="bullet"/>
      <w:lvlText w:val="o"/>
      <w:lvlJc w:val="left"/>
      <w:pPr>
        <w:tabs>
          <w:tab w:val="num" w:pos="1647"/>
        </w:tabs>
        <w:ind w:left="1647" w:hanging="360"/>
      </w:pPr>
      <w:rPr>
        <w:rFonts w:ascii="Courier New" w:hAnsi="Courier New" w:cs="Courier New" w:hint="default"/>
      </w:rPr>
    </w:lvl>
    <w:lvl w:ilvl="2" w:tplc="04130005" w:tentative="1">
      <w:start w:val="1"/>
      <w:numFmt w:val="bullet"/>
      <w:lvlText w:val=""/>
      <w:lvlJc w:val="left"/>
      <w:pPr>
        <w:tabs>
          <w:tab w:val="num" w:pos="2367"/>
        </w:tabs>
        <w:ind w:left="2367" w:hanging="360"/>
      </w:pPr>
      <w:rPr>
        <w:rFonts w:ascii="Wingdings" w:hAnsi="Wingdings" w:hint="default"/>
      </w:rPr>
    </w:lvl>
    <w:lvl w:ilvl="3" w:tplc="04130001" w:tentative="1">
      <w:start w:val="1"/>
      <w:numFmt w:val="bullet"/>
      <w:lvlText w:val=""/>
      <w:lvlJc w:val="left"/>
      <w:pPr>
        <w:tabs>
          <w:tab w:val="num" w:pos="3087"/>
        </w:tabs>
        <w:ind w:left="3087" w:hanging="360"/>
      </w:pPr>
      <w:rPr>
        <w:rFonts w:ascii="Symbol" w:hAnsi="Symbol" w:hint="default"/>
      </w:rPr>
    </w:lvl>
    <w:lvl w:ilvl="4" w:tplc="04130003" w:tentative="1">
      <w:start w:val="1"/>
      <w:numFmt w:val="bullet"/>
      <w:lvlText w:val="o"/>
      <w:lvlJc w:val="left"/>
      <w:pPr>
        <w:tabs>
          <w:tab w:val="num" w:pos="3807"/>
        </w:tabs>
        <w:ind w:left="3807" w:hanging="360"/>
      </w:pPr>
      <w:rPr>
        <w:rFonts w:ascii="Courier New" w:hAnsi="Courier New" w:cs="Courier New" w:hint="default"/>
      </w:rPr>
    </w:lvl>
    <w:lvl w:ilvl="5" w:tplc="04130005" w:tentative="1">
      <w:start w:val="1"/>
      <w:numFmt w:val="bullet"/>
      <w:lvlText w:val=""/>
      <w:lvlJc w:val="left"/>
      <w:pPr>
        <w:tabs>
          <w:tab w:val="num" w:pos="4527"/>
        </w:tabs>
        <w:ind w:left="4527" w:hanging="360"/>
      </w:pPr>
      <w:rPr>
        <w:rFonts w:ascii="Wingdings" w:hAnsi="Wingdings" w:hint="default"/>
      </w:rPr>
    </w:lvl>
    <w:lvl w:ilvl="6" w:tplc="04130001" w:tentative="1">
      <w:start w:val="1"/>
      <w:numFmt w:val="bullet"/>
      <w:lvlText w:val=""/>
      <w:lvlJc w:val="left"/>
      <w:pPr>
        <w:tabs>
          <w:tab w:val="num" w:pos="5247"/>
        </w:tabs>
        <w:ind w:left="5247" w:hanging="360"/>
      </w:pPr>
      <w:rPr>
        <w:rFonts w:ascii="Symbol" w:hAnsi="Symbol" w:hint="default"/>
      </w:rPr>
    </w:lvl>
    <w:lvl w:ilvl="7" w:tplc="04130003" w:tentative="1">
      <w:start w:val="1"/>
      <w:numFmt w:val="bullet"/>
      <w:lvlText w:val="o"/>
      <w:lvlJc w:val="left"/>
      <w:pPr>
        <w:tabs>
          <w:tab w:val="num" w:pos="5967"/>
        </w:tabs>
        <w:ind w:left="5967" w:hanging="360"/>
      </w:pPr>
      <w:rPr>
        <w:rFonts w:ascii="Courier New" w:hAnsi="Courier New" w:cs="Courier New" w:hint="default"/>
      </w:rPr>
    </w:lvl>
    <w:lvl w:ilvl="8" w:tplc="04130005" w:tentative="1">
      <w:start w:val="1"/>
      <w:numFmt w:val="bullet"/>
      <w:lvlText w:val=""/>
      <w:lvlJc w:val="left"/>
      <w:pPr>
        <w:tabs>
          <w:tab w:val="num" w:pos="6687"/>
        </w:tabs>
        <w:ind w:left="6687" w:hanging="360"/>
      </w:pPr>
      <w:rPr>
        <w:rFonts w:ascii="Wingdings" w:hAnsi="Wingdings" w:hint="default"/>
      </w:rPr>
    </w:lvl>
  </w:abstractNum>
  <w:abstractNum w:abstractNumId="35">
    <w:nsid w:val="59A25FC3"/>
    <w:multiLevelType w:val="hybridMultilevel"/>
    <w:tmpl w:val="2404F9F4"/>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6">
    <w:nsid w:val="59E02BFC"/>
    <w:multiLevelType w:val="hybridMultilevel"/>
    <w:tmpl w:val="21643BAC"/>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7">
    <w:nsid w:val="5B0A4CF4"/>
    <w:multiLevelType w:val="hybridMultilevel"/>
    <w:tmpl w:val="FB208B0C"/>
    <w:lvl w:ilvl="0" w:tplc="04130003">
      <w:start w:val="1"/>
      <w:numFmt w:val="bullet"/>
      <w:lvlText w:val="o"/>
      <w:lvlJc w:val="left"/>
      <w:pPr>
        <w:tabs>
          <w:tab w:val="num" w:pos="360"/>
        </w:tabs>
        <w:ind w:left="360" w:hanging="360"/>
      </w:pPr>
      <w:rPr>
        <w:rFonts w:ascii="Courier New" w:hAnsi="Courier New" w:cs="Courier New"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8">
    <w:nsid w:val="5FA87FF0"/>
    <w:multiLevelType w:val="hybridMultilevel"/>
    <w:tmpl w:val="F4B8DB0E"/>
    <w:lvl w:ilvl="0" w:tplc="04130003">
      <w:start w:val="1"/>
      <w:numFmt w:val="bullet"/>
      <w:lvlText w:val="o"/>
      <w:lvlJc w:val="left"/>
      <w:pPr>
        <w:tabs>
          <w:tab w:val="num" w:pos="360"/>
        </w:tabs>
        <w:ind w:left="360" w:hanging="360"/>
      </w:pPr>
      <w:rPr>
        <w:rFonts w:ascii="Courier New" w:hAnsi="Courier New" w:cs="Courier New"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9">
    <w:nsid w:val="63F335A0"/>
    <w:multiLevelType w:val="multilevel"/>
    <w:tmpl w:val="4670C5AE"/>
    <w:styleLink w:val="OpsommingtekenAtlant"/>
    <w:lvl w:ilvl="0">
      <w:start w:val="1"/>
      <w:numFmt w:val="bullet"/>
      <w:pStyle w:val="Opsommingteken1eniveauAtlant"/>
      <w:lvlText w:val="–"/>
      <w:lvlJc w:val="left"/>
      <w:pPr>
        <w:ind w:left="170" w:hanging="170"/>
      </w:pPr>
      <w:rPr>
        <w:rFonts w:hint="default"/>
      </w:rPr>
    </w:lvl>
    <w:lvl w:ilvl="1">
      <w:start w:val="1"/>
      <w:numFmt w:val="bullet"/>
      <w:pStyle w:val="Opsommingteken2eniveauAtlant"/>
      <w:lvlText w:val="•"/>
      <w:lvlJc w:val="left"/>
      <w:pPr>
        <w:ind w:left="340" w:hanging="170"/>
      </w:pPr>
      <w:rPr>
        <w:rFonts w:hint="default"/>
      </w:rPr>
    </w:lvl>
    <w:lvl w:ilvl="2">
      <w:start w:val="1"/>
      <w:numFmt w:val="bullet"/>
      <w:pStyle w:val="Opsommingteken3eniveauAtlant"/>
      <w:lvlText w:val="&gt;"/>
      <w:lvlJc w:val="left"/>
      <w:pPr>
        <w:ind w:left="510" w:hanging="170"/>
      </w:pPr>
      <w:rPr>
        <w:rFonts w:hint="default"/>
      </w:rPr>
    </w:lvl>
    <w:lvl w:ilvl="3">
      <w:start w:val="1"/>
      <w:numFmt w:val="bullet"/>
      <w:lvlText w:val="»"/>
      <w:lvlJc w:val="left"/>
      <w:pPr>
        <w:ind w:left="680" w:hanging="170"/>
      </w:pPr>
      <w:rPr>
        <w:rFonts w:hint="default"/>
      </w:rPr>
    </w:lvl>
    <w:lvl w:ilvl="4">
      <w:start w:val="1"/>
      <w:numFmt w:val="bullet"/>
      <w:lvlText w:val="-"/>
      <w:lvlJc w:val="left"/>
      <w:pPr>
        <w:ind w:left="850" w:hanging="170"/>
      </w:pPr>
      <w:rPr>
        <w:rFonts w:hint="default"/>
      </w:rPr>
    </w:lvl>
    <w:lvl w:ilvl="5">
      <w:start w:val="1"/>
      <w:numFmt w:val="bullet"/>
      <w:lvlText w:val="-"/>
      <w:lvlJc w:val="left"/>
      <w:pPr>
        <w:ind w:left="1020" w:hanging="170"/>
      </w:pPr>
      <w:rPr>
        <w:rFonts w:hint="default"/>
        <w:color w:val="000000" w:themeColor="text1"/>
      </w:rPr>
    </w:lvl>
    <w:lvl w:ilvl="6">
      <w:start w:val="1"/>
      <w:numFmt w:val="bullet"/>
      <w:lvlText w:val="-"/>
      <w:lvlJc w:val="left"/>
      <w:pPr>
        <w:ind w:left="1191" w:hanging="171"/>
      </w:pPr>
      <w:rPr>
        <w:rFonts w:hint="default"/>
        <w:color w:val="000000" w:themeColor="text1"/>
      </w:rPr>
    </w:lvl>
    <w:lvl w:ilvl="7">
      <w:start w:val="1"/>
      <w:numFmt w:val="bullet"/>
      <w:lvlText w:val="-"/>
      <w:lvlJc w:val="left"/>
      <w:pPr>
        <w:ind w:left="1361" w:hanging="170"/>
      </w:pPr>
      <w:rPr>
        <w:rFonts w:hint="default"/>
        <w:color w:val="000000" w:themeColor="text1"/>
      </w:rPr>
    </w:lvl>
    <w:lvl w:ilvl="8">
      <w:start w:val="1"/>
      <w:numFmt w:val="bullet"/>
      <w:lvlText w:val="-"/>
      <w:lvlJc w:val="left"/>
      <w:pPr>
        <w:ind w:left="1531" w:hanging="170"/>
      </w:pPr>
      <w:rPr>
        <w:rFonts w:hint="default"/>
        <w:color w:val="000000" w:themeColor="text1"/>
      </w:rPr>
    </w:lvl>
  </w:abstractNum>
  <w:abstractNum w:abstractNumId="40">
    <w:nsid w:val="64932386"/>
    <w:multiLevelType w:val="hybridMultilevel"/>
    <w:tmpl w:val="07025396"/>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1">
    <w:nsid w:val="656D52A3"/>
    <w:multiLevelType w:val="hybridMultilevel"/>
    <w:tmpl w:val="E2A2E452"/>
    <w:lvl w:ilvl="0" w:tplc="CF903F72">
      <w:start w:val="2"/>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nsid w:val="6CAB1E63"/>
    <w:multiLevelType w:val="multilevel"/>
    <w:tmpl w:val="7FB6E594"/>
    <w:numStyleLink w:val="AgendapuntlijstAtlant"/>
  </w:abstractNum>
  <w:abstractNum w:abstractNumId="43">
    <w:nsid w:val="7038598F"/>
    <w:multiLevelType w:val="multilevel"/>
    <w:tmpl w:val="90A8103A"/>
    <w:numStyleLink w:val="BijlagenummeringAtlant"/>
  </w:abstractNum>
  <w:abstractNum w:abstractNumId="44">
    <w:nsid w:val="73C402A9"/>
    <w:multiLevelType w:val="hybridMultilevel"/>
    <w:tmpl w:val="93189A2E"/>
    <w:lvl w:ilvl="0" w:tplc="CF903F72">
      <w:start w:val="2"/>
      <w:numFmt w:val="bullet"/>
      <w:lvlText w:val="-"/>
      <w:lvlJc w:val="left"/>
      <w:pPr>
        <w:ind w:left="720" w:hanging="360"/>
      </w:pPr>
      <w:rPr>
        <w:rFonts w:ascii="Times New Roman" w:eastAsia="Times New Roman" w:hAnsi="Times New Roman" w:cs="Times New Roman" w:hint="default"/>
      </w:rPr>
    </w:lvl>
    <w:lvl w:ilvl="1" w:tplc="9B1C0A18">
      <w:numFmt w:val="bullet"/>
      <w:lvlText w:val="-"/>
      <w:lvlJc w:val="left"/>
      <w:pPr>
        <w:ind w:left="1440" w:hanging="360"/>
      </w:pPr>
      <w:rPr>
        <w:rFonts w:ascii="Tahoma" w:eastAsia="Times New Roman" w:hAnsi="Tahoma" w:cs="Tahoma"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5">
    <w:nsid w:val="75F45873"/>
    <w:multiLevelType w:val="hybridMultilevel"/>
    <w:tmpl w:val="39BE996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6">
    <w:nsid w:val="77A120EC"/>
    <w:multiLevelType w:val="hybridMultilevel"/>
    <w:tmpl w:val="7B500AD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7">
    <w:nsid w:val="7B8732E2"/>
    <w:multiLevelType w:val="hybridMultilevel"/>
    <w:tmpl w:val="CCE29114"/>
    <w:lvl w:ilvl="0" w:tplc="F01CE58C">
      <w:numFmt w:val="bullet"/>
      <w:lvlText w:val="-"/>
      <w:lvlJc w:val="left"/>
      <w:pPr>
        <w:ind w:left="720" w:hanging="360"/>
      </w:pPr>
      <w:rPr>
        <w:rFonts w:ascii="Corbel" w:eastAsia="Times New Roman" w:hAnsi="Corbel" w:cs="Maiandra GD"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8">
    <w:nsid w:val="7C4F2F24"/>
    <w:multiLevelType w:val="hybridMultilevel"/>
    <w:tmpl w:val="44E2E9E8"/>
    <w:lvl w:ilvl="0" w:tplc="04130003">
      <w:start w:val="1"/>
      <w:numFmt w:val="bullet"/>
      <w:lvlText w:val="o"/>
      <w:lvlJc w:val="left"/>
      <w:pPr>
        <w:tabs>
          <w:tab w:val="num" w:pos="360"/>
        </w:tabs>
        <w:ind w:left="360" w:hanging="360"/>
      </w:pPr>
      <w:rPr>
        <w:rFonts w:ascii="Courier New" w:hAnsi="Courier New" w:cs="Courier New"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26"/>
  </w:num>
  <w:num w:numId="3">
    <w:abstractNumId w:val="31"/>
  </w:num>
  <w:num w:numId="4">
    <w:abstractNumId w:val="13"/>
  </w:num>
  <w:num w:numId="5">
    <w:abstractNumId w:val="33"/>
  </w:num>
  <w:num w:numId="6">
    <w:abstractNumId w:val="17"/>
  </w:num>
  <w:num w:numId="7">
    <w:abstractNumId w:val="16"/>
  </w:num>
  <w:num w:numId="8">
    <w:abstractNumId w:val="21"/>
  </w:num>
  <w:num w:numId="9">
    <w:abstractNumId w:val="28"/>
  </w:num>
  <w:num w:numId="10">
    <w:abstractNumId w:val="39"/>
  </w:num>
  <w:num w:numId="11">
    <w:abstractNumId w:val="20"/>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32"/>
  </w:num>
  <w:num w:numId="23">
    <w:abstractNumId w:val="42"/>
  </w:num>
  <w:num w:numId="24">
    <w:abstractNumId w:val="14"/>
  </w:num>
  <w:num w:numId="25">
    <w:abstractNumId w:val="43"/>
  </w:num>
  <w:num w:numId="26">
    <w:abstractNumId w:val="10"/>
  </w:num>
  <w:num w:numId="27">
    <w:abstractNumId w:val="29"/>
  </w:num>
  <w:num w:numId="28">
    <w:abstractNumId w:val="34"/>
  </w:num>
  <w:num w:numId="29">
    <w:abstractNumId w:val="35"/>
  </w:num>
  <w:num w:numId="30">
    <w:abstractNumId w:val="38"/>
  </w:num>
  <w:num w:numId="31">
    <w:abstractNumId w:val="25"/>
  </w:num>
  <w:num w:numId="32">
    <w:abstractNumId w:val="11"/>
  </w:num>
  <w:num w:numId="33">
    <w:abstractNumId w:val="37"/>
  </w:num>
  <w:num w:numId="34">
    <w:abstractNumId w:val="36"/>
  </w:num>
  <w:num w:numId="35">
    <w:abstractNumId w:val="48"/>
  </w:num>
  <w:num w:numId="36">
    <w:abstractNumId w:val="22"/>
  </w:num>
  <w:num w:numId="37">
    <w:abstractNumId w:val="44"/>
  </w:num>
  <w:num w:numId="38">
    <w:abstractNumId w:val="40"/>
  </w:num>
  <w:num w:numId="39">
    <w:abstractNumId w:val="23"/>
  </w:num>
  <w:num w:numId="40">
    <w:abstractNumId w:val="30"/>
  </w:num>
  <w:num w:numId="41">
    <w:abstractNumId w:val="46"/>
  </w:num>
  <w:num w:numId="42">
    <w:abstractNumId w:val="27"/>
  </w:num>
  <w:num w:numId="43">
    <w:abstractNumId w:val="18"/>
  </w:num>
  <w:num w:numId="44">
    <w:abstractNumId w:val="19"/>
  </w:num>
  <w:num w:numId="45">
    <w:abstractNumId w:val="45"/>
  </w:num>
  <w:num w:numId="46">
    <w:abstractNumId w:val="24"/>
  </w:num>
  <w:num w:numId="47">
    <w:abstractNumId w:val="41"/>
  </w:num>
  <w:num w:numId="48">
    <w:abstractNumId w:val="15"/>
  </w:num>
  <w:num w:numId="49">
    <w:abstractNumId w:val="4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nl-NL" w:vendorID="1" w:dllVersion="512" w:checkStyle="1"/>
  <w:proofState w:spelling="clean"/>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709"/>
  <w:hyphenationZone w:val="425"/>
  <w:doNotHyphenateCaps/>
  <w:characterSpacingControl w:val="doNotCompress"/>
  <w:hdrShapeDefaults>
    <o:shapedefaults v:ext="edit" spidmax="8193">
      <o:colormru v:ext="edit" colors="#dd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21E"/>
    <w:rsid w:val="00004562"/>
    <w:rsid w:val="00006237"/>
    <w:rsid w:val="0000663D"/>
    <w:rsid w:val="00010D95"/>
    <w:rsid w:val="00011BFA"/>
    <w:rsid w:val="00012581"/>
    <w:rsid w:val="0002562D"/>
    <w:rsid w:val="0003377A"/>
    <w:rsid w:val="00035232"/>
    <w:rsid w:val="00035F13"/>
    <w:rsid w:val="000418EF"/>
    <w:rsid w:val="0004513F"/>
    <w:rsid w:val="00050D4B"/>
    <w:rsid w:val="0005205D"/>
    <w:rsid w:val="00052426"/>
    <w:rsid w:val="00052FF4"/>
    <w:rsid w:val="00053E43"/>
    <w:rsid w:val="0005430B"/>
    <w:rsid w:val="0005732F"/>
    <w:rsid w:val="00066DF0"/>
    <w:rsid w:val="00074DAC"/>
    <w:rsid w:val="0007714E"/>
    <w:rsid w:val="0009241D"/>
    <w:rsid w:val="0009698A"/>
    <w:rsid w:val="000A1B78"/>
    <w:rsid w:val="000B69F1"/>
    <w:rsid w:val="000C0969"/>
    <w:rsid w:val="000C1A1A"/>
    <w:rsid w:val="000D6AB7"/>
    <w:rsid w:val="000D6E8D"/>
    <w:rsid w:val="000E1539"/>
    <w:rsid w:val="000E55A1"/>
    <w:rsid w:val="000E6E43"/>
    <w:rsid w:val="000F1A14"/>
    <w:rsid w:val="000F213A"/>
    <w:rsid w:val="000F2D93"/>
    <w:rsid w:val="000F650E"/>
    <w:rsid w:val="00100B98"/>
    <w:rsid w:val="00106601"/>
    <w:rsid w:val="00110A9F"/>
    <w:rsid w:val="00111E67"/>
    <w:rsid w:val="001170AE"/>
    <w:rsid w:val="00122DED"/>
    <w:rsid w:val="00132265"/>
    <w:rsid w:val="00134E43"/>
    <w:rsid w:val="00135A2A"/>
    <w:rsid w:val="00135E7B"/>
    <w:rsid w:val="00137CBB"/>
    <w:rsid w:val="00145B8E"/>
    <w:rsid w:val="0014640F"/>
    <w:rsid w:val="001479BE"/>
    <w:rsid w:val="00152E4D"/>
    <w:rsid w:val="00156AD4"/>
    <w:rsid w:val="001579D8"/>
    <w:rsid w:val="001639F5"/>
    <w:rsid w:val="0018093D"/>
    <w:rsid w:val="00187A59"/>
    <w:rsid w:val="001909DB"/>
    <w:rsid w:val="001B1B37"/>
    <w:rsid w:val="001B4C7E"/>
    <w:rsid w:val="001B7711"/>
    <w:rsid w:val="001C11BE"/>
    <w:rsid w:val="001C6232"/>
    <w:rsid w:val="001C63E7"/>
    <w:rsid w:val="001D2384"/>
    <w:rsid w:val="001D2A06"/>
    <w:rsid w:val="001E2293"/>
    <w:rsid w:val="001E34AC"/>
    <w:rsid w:val="001F17E2"/>
    <w:rsid w:val="001F5B4F"/>
    <w:rsid w:val="001F5C28"/>
    <w:rsid w:val="001F6547"/>
    <w:rsid w:val="0020548B"/>
    <w:rsid w:val="0020607F"/>
    <w:rsid w:val="00206E2A"/>
    <w:rsid w:val="00206FF8"/>
    <w:rsid w:val="002074B2"/>
    <w:rsid w:val="00216489"/>
    <w:rsid w:val="00217C60"/>
    <w:rsid w:val="00220A9C"/>
    <w:rsid w:val="00225889"/>
    <w:rsid w:val="00230B64"/>
    <w:rsid w:val="00236DE9"/>
    <w:rsid w:val="00242226"/>
    <w:rsid w:val="002518D2"/>
    <w:rsid w:val="00252B9A"/>
    <w:rsid w:val="00254088"/>
    <w:rsid w:val="00256039"/>
    <w:rsid w:val="00257AA9"/>
    <w:rsid w:val="00262D4E"/>
    <w:rsid w:val="002646C8"/>
    <w:rsid w:val="00280D1D"/>
    <w:rsid w:val="00282B5D"/>
    <w:rsid w:val="00283592"/>
    <w:rsid w:val="00283C64"/>
    <w:rsid w:val="00286914"/>
    <w:rsid w:val="00294CD2"/>
    <w:rsid w:val="002A2E44"/>
    <w:rsid w:val="002A5D60"/>
    <w:rsid w:val="002B08A4"/>
    <w:rsid w:val="002B2998"/>
    <w:rsid w:val="002B64EE"/>
    <w:rsid w:val="002B667F"/>
    <w:rsid w:val="002C46FB"/>
    <w:rsid w:val="002D0E88"/>
    <w:rsid w:val="002D52B2"/>
    <w:rsid w:val="002E2611"/>
    <w:rsid w:val="002E274E"/>
    <w:rsid w:val="002E68CD"/>
    <w:rsid w:val="002F678C"/>
    <w:rsid w:val="002F7B77"/>
    <w:rsid w:val="003063C0"/>
    <w:rsid w:val="00312D26"/>
    <w:rsid w:val="00317DEA"/>
    <w:rsid w:val="00322A9F"/>
    <w:rsid w:val="00323121"/>
    <w:rsid w:val="00330BA3"/>
    <w:rsid w:val="00334D4B"/>
    <w:rsid w:val="00335B5E"/>
    <w:rsid w:val="00337DDE"/>
    <w:rsid w:val="00345315"/>
    <w:rsid w:val="00346631"/>
    <w:rsid w:val="00347094"/>
    <w:rsid w:val="003611D6"/>
    <w:rsid w:val="0036336D"/>
    <w:rsid w:val="00364B2C"/>
    <w:rsid w:val="00364E1D"/>
    <w:rsid w:val="00365254"/>
    <w:rsid w:val="00365327"/>
    <w:rsid w:val="00373FC7"/>
    <w:rsid w:val="00374C23"/>
    <w:rsid w:val="00374D9A"/>
    <w:rsid w:val="00377612"/>
    <w:rsid w:val="00382603"/>
    <w:rsid w:val="00383954"/>
    <w:rsid w:val="0039126D"/>
    <w:rsid w:val="003964D4"/>
    <w:rsid w:val="0039656A"/>
    <w:rsid w:val="003A5ED3"/>
    <w:rsid w:val="003A6677"/>
    <w:rsid w:val="003B14A0"/>
    <w:rsid w:val="003B595E"/>
    <w:rsid w:val="003B5E2C"/>
    <w:rsid w:val="003B60B1"/>
    <w:rsid w:val="003D04B7"/>
    <w:rsid w:val="003D09E4"/>
    <w:rsid w:val="003D414A"/>
    <w:rsid w:val="003D49E5"/>
    <w:rsid w:val="003E30F2"/>
    <w:rsid w:val="003E3B7D"/>
    <w:rsid w:val="003E766F"/>
    <w:rsid w:val="003F2747"/>
    <w:rsid w:val="003F768C"/>
    <w:rsid w:val="004001AF"/>
    <w:rsid w:val="00410F28"/>
    <w:rsid w:val="0041674F"/>
    <w:rsid w:val="0042594D"/>
    <w:rsid w:val="00441382"/>
    <w:rsid w:val="00451FDB"/>
    <w:rsid w:val="004564A6"/>
    <w:rsid w:val="004573D1"/>
    <w:rsid w:val="00460433"/>
    <w:rsid w:val="004656F6"/>
    <w:rsid w:val="004659D3"/>
    <w:rsid w:val="00466D71"/>
    <w:rsid w:val="00471C0F"/>
    <w:rsid w:val="00472E5E"/>
    <w:rsid w:val="004733C3"/>
    <w:rsid w:val="0047392D"/>
    <w:rsid w:val="0047518D"/>
    <w:rsid w:val="004804E1"/>
    <w:rsid w:val="00484C8E"/>
    <w:rsid w:val="00486319"/>
    <w:rsid w:val="00487543"/>
    <w:rsid w:val="004875E2"/>
    <w:rsid w:val="00490BBD"/>
    <w:rsid w:val="00495327"/>
    <w:rsid w:val="004B2C90"/>
    <w:rsid w:val="004C129A"/>
    <w:rsid w:val="004C338A"/>
    <w:rsid w:val="004C51F8"/>
    <w:rsid w:val="004D2412"/>
    <w:rsid w:val="004F4A4D"/>
    <w:rsid w:val="004F6A99"/>
    <w:rsid w:val="005017F3"/>
    <w:rsid w:val="00501A64"/>
    <w:rsid w:val="00503BFD"/>
    <w:rsid w:val="005043E5"/>
    <w:rsid w:val="00513D36"/>
    <w:rsid w:val="00515E2F"/>
    <w:rsid w:val="00521726"/>
    <w:rsid w:val="00526530"/>
    <w:rsid w:val="00531962"/>
    <w:rsid w:val="0053645C"/>
    <w:rsid w:val="00545244"/>
    <w:rsid w:val="00553801"/>
    <w:rsid w:val="005615BE"/>
    <w:rsid w:val="00562E3D"/>
    <w:rsid w:val="00575FFC"/>
    <w:rsid w:val="005818B8"/>
    <w:rsid w:val="0058475E"/>
    <w:rsid w:val="0059027A"/>
    <w:rsid w:val="005A1BD7"/>
    <w:rsid w:val="005A2BEC"/>
    <w:rsid w:val="005B4FAF"/>
    <w:rsid w:val="005C5603"/>
    <w:rsid w:val="005C6668"/>
    <w:rsid w:val="005D4151"/>
    <w:rsid w:val="005D5E21"/>
    <w:rsid w:val="005E3E58"/>
    <w:rsid w:val="006040DB"/>
    <w:rsid w:val="00606D41"/>
    <w:rsid w:val="00610FF8"/>
    <w:rsid w:val="00612C22"/>
    <w:rsid w:val="00621A30"/>
    <w:rsid w:val="00624485"/>
    <w:rsid w:val="00626621"/>
    <w:rsid w:val="00641E45"/>
    <w:rsid w:val="00647A67"/>
    <w:rsid w:val="00653D01"/>
    <w:rsid w:val="0065676D"/>
    <w:rsid w:val="00664EE1"/>
    <w:rsid w:val="006662ED"/>
    <w:rsid w:val="006767B2"/>
    <w:rsid w:val="00685EED"/>
    <w:rsid w:val="006953A2"/>
    <w:rsid w:val="006A3BE2"/>
    <w:rsid w:val="006B6044"/>
    <w:rsid w:val="006C6A9D"/>
    <w:rsid w:val="006D1154"/>
    <w:rsid w:val="006D2ECD"/>
    <w:rsid w:val="00703BD3"/>
    <w:rsid w:val="00705849"/>
    <w:rsid w:val="00706308"/>
    <w:rsid w:val="00712665"/>
    <w:rsid w:val="0071386B"/>
    <w:rsid w:val="0072479C"/>
    <w:rsid w:val="00724C2A"/>
    <w:rsid w:val="007358BA"/>
    <w:rsid w:val="007361EE"/>
    <w:rsid w:val="00743326"/>
    <w:rsid w:val="00750733"/>
    <w:rsid w:val="00750780"/>
    <w:rsid w:val="007525D1"/>
    <w:rsid w:val="00752725"/>
    <w:rsid w:val="00754844"/>
    <w:rsid w:val="00756C31"/>
    <w:rsid w:val="00760A65"/>
    <w:rsid w:val="00763B35"/>
    <w:rsid w:val="00764AF2"/>
    <w:rsid w:val="00766E99"/>
    <w:rsid w:val="00770652"/>
    <w:rsid w:val="00775717"/>
    <w:rsid w:val="00776618"/>
    <w:rsid w:val="007865DD"/>
    <w:rsid w:val="00787B55"/>
    <w:rsid w:val="0079179F"/>
    <w:rsid w:val="00793E98"/>
    <w:rsid w:val="00796A8D"/>
    <w:rsid w:val="007A325E"/>
    <w:rsid w:val="007A6DEE"/>
    <w:rsid w:val="007B0C68"/>
    <w:rsid w:val="007B3114"/>
    <w:rsid w:val="007B521E"/>
    <w:rsid w:val="007B5373"/>
    <w:rsid w:val="007C0010"/>
    <w:rsid w:val="007C037C"/>
    <w:rsid w:val="007D3246"/>
    <w:rsid w:val="007D4A7D"/>
    <w:rsid w:val="007D4DCE"/>
    <w:rsid w:val="007E7724"/>
    <w:rsid w:val="007F0A2A"/>
    <w:rsid w:val="007F1417"/>
    <w:rsid w:val="007F48F0"/>
    <w:rsid w:val="007F653F"/>
    <w:rsid w:val="008064EE"/>
    <w:rsid w:val="00810585"/>
    <w:rsid w:val="00815C9B"/>
    <w:rsid w:val="008222EE"/>
    <w:rsid w:val="00823AC1"/>
    <w:rsid w:val="00826EA4"/>
    <w:rsid w:val="00831D75"/>
    <w:rsid w:val="00832239"/>
    <w:rsid w:val="00835F88"/>
    <w:rsid w:val="00843B35"/>
    <w:rsid w:val="00844BB1"/>
    <w:rsid w:val="00854B34"/>
    <w:rsid w:val="00856C4F"/>
    <w:rsid w:val="0086137E"/>
    <w:rsid w:val="008664DD"/>
    <w:rsid w:val="008736AE"/>
    <w:rsid w:val="00873FC4"/>
    <w:rsid w:val="008775D3"/>
    <w:rsid w:val="00877BD5"/>
    <w:rsid w:val="008802D3"/>
    <w:rsid w:val="008807D1"/>
    <w:rsid w:val="00886BB9"/>
    <w:rsid w:val="008870F0"/>
    <w:rsid w:val="008931CF"/>
    <w:rsid w:val="00893934"/>
    <w:rsid w:val="008A2A1D"/>
    <w:rsid w:val="008A5E5E"/>
    <w:rsid w:val="008B5CD1"/>
    <w:rsid w:val="008C2F90"/>
    <w:rsid w:val="008C6251"/>
    <w:rsid w:val="008D5CF8"/>
    <w:rsid w:val="008D7BDD"/>
    <w:rsid w:val="0090254C"/>
    <w:rsid w:val="0090724E"/>
    <w:rsid w:val="00910D57"/>
    <w:rsid w:val="009221AC"/>
    <w:rsid w:val="009225D7"/>
    <w:rsid w:val="009261FD"/>
    <w:rsid w:val="00934750"/>
    <w:rsid w:val="00934E30"/>
    <w:rsid w:val="00935271"/>
    <w:rsid w:val="00943209"/>
    <w:rsid w:val="0094509D"/>
    <w:rsid w:val="00945318"/>
    <w:rsid w:val="00950DB4"/>
    <w:rsid w:val="009534C6"/>
    <w:rsid w:val="009550F9"/>
    <w:rsid w:val="00957CCB"/>
    <w:rsid w:val="009606EB"/>
    <w:rsid w:val="00963973"/>
    <w:rsid w:val="00971786"/>
    <w:rsid w:val="00971B3B"/>
    <w:rsid w:val="00980BE8"/>
    <w:rsid w:val="00995498"/>
    <w:rsid w:val="009B257F"/>
    <w:rsid w:val="009C1976"/>
    <w:rsid w:val="009C2F9E"/>
    <w:rsid w:val="009D5AE2"/>
    <w:rsid w:val="00A07FEF"/>
    <w:rsid w:val="00A1497C"/>
    <w:rsid w:val="00A21956"/>
    <w:rsid w:val="00A42EEC"/>
    <w:rsid w:val="00A50406"/>
    <w:rsid w:val="00A50767"/>
    <w:rsid w:val="00A50801"/>
    <w:rsid w:val="00A60A58"/>
    <w:rsid w:val="00A61B21"/>
    <w:rsid w:val="00A65B09"/>
    <w:rsid w:val="00A670BB"/>
    <w:rsid w:val="00A70D7F"/>
    <w:rsid w:val="00A71291"/>
    <w:rsid w:val="00A76E7C"/>
    <w:rsid w:val="00A871D6"/>
    <w:rsid w:val="00AA2F6F"/>
    <w:rsid w:val="00AB0D90"/>
    <w:rsid w:val="00AB1E21"/>
    <w:rsid w:val="00AB1E30"/>
    <w:rsid w:val="00AB2477"/>
    <w:rsid w:val="00AB56F0"/>
    <w:rsid w:val="00AB5DBD"/>
    <w:rsid w:val="00AB5F0C"/>
    <w:rsid w:val="00AB77BB"/>
    <w:rsid w:val="00AC273E"/>
    <w:rsid w:val="00AD24E6"/>
    <w:rsid w:val="00AD31A0"/>
    <w:rsid w:val="00AD44F1"/>
    <w:rsid w:val="00AD4DF7"/>
    <w:rsid w:val="00AE0183"/>
    <w:rsid w:val="00AE2110"/>
    <w:rsid w:val="00AE2EB1"/>
    <w:rsid w:val="00B01DA1"/>
    <w:rsid w:val="00B11A76"/>
    <w:rsid w:val="00B233E3"/>
    <w:rsid w:val="00B30352"/>
    <w:rsid w:val="00B346DF"/>
    <w:rsid w:val="00B460C2"/>
    <w:rsid w:val="00B47460"/>
    <w:rsid w:val="00B63EB9"/>
    <w:rsid w:val="00B75ED8"/>
    <w:rsid w:val="00B77809"/>
    <w:rsid w:val="00B860DC"/>
    <w:rsid w:val="00B863F5"/>
    <w:rsid w:val="00B9540B"/>
    <w:rsid w:val="00BA3794"/>
    <w:rsid w:val="00BA3F4D"/>
    <w:rsid w:val="00BA79E3"/>
    <w:rsid w:val="00BB1FC1"/>
    <w:rsid w:val="00BB239A"/>
    <w:rsid w:val="00BB31CE"/>
    <w:rsid w:val="00BB698C"/>
    <w:rsid w:val="00BC0188"/>
    <w:rsid w:val="00BC6FB7"/>
    <w:rsid w:val="00BE55A7"/>
    <w:rsid w:val="00BE64B3"/>
    <w:rsid w:val="00BF6A7B"/>
    <w:rsid w:val="00BF6B3C"/>
    <w:rsid w:val="00C06D9A"/>
    <w:rsid w:val="00C0702B"/>
    <w:rsid w:val="00C11B08"/>
    <w:rsid w:val="00C12133"/>
    <w:rsid w:val="00C17A25"/>
    <w:rsid w:val="00C201EB"/>
    <w:rsid w:val="00C33308"/>
    <w:rsid w:val="00C4003A"/>
    <w:rsid w:val="00C41422"/>
    <w:rsid w:val="00C50828"/>
    <w:rsid w:val="00C50C56"/>
    <w:rsid w:val="00C51137"/>
    <w:rsid w:val="00C6206C"/>
    <w:rsid w:val="00C72D11"/>
    <w:rsid w:val="00C84E2B"/>
    <w:rsid w:val="00C863AE"/>
    <w:rsid w:val="00C87372"/>
    <w:rsid w:val="00C92E08"/>
    <w:rsid w:val="00C93473"/>
    <w:rsid w:val="00C971C1"/>
    <w:rsid w:val="00CA16DB"/>
    <w:rsid w:val="00CA1FE3"/>
    <w:rsid w:val="00CA2849"/>
    <w:rsid w:val="00CA332D"/>
    <w:rsid w:val="00CB254D"/>
    <w:rsid w:val="00CB3533"/>
    <w:rsid w:val="00CB7600"/>
    <w:rsid w:val="00CB7D61"/>
    <w:rsid w:val="00CC6A4B"/>
    <w:rsid w:val="00CD7A5A"/>
    <w:rsid w:val="00CD7AAF"/>
    <w:rsid w:val="00CE2BA6"/>
    <w:rsid w:val="00CE564D"/>
    <w:rsid w:val="00CF2B0C"/>
    <w:rsid w:val="00D023A0"/>
    <w:rsid w:val="00D16E87"/>
    <w:rsid w:val="00D25AA0"/>
    <w:rsid w:val="00D27D0E"/>
    <w:rsid w:val="00D35DA7"/>
    <w:rsid w:val="00D47AD0"/>
    <w:rsid w:val="00D52317"/>
    <w:rsid w:val="00D57A57"/>
    <w:rsid w:val="00D613A9"/>
    <w:rsid w:val="00D658D3"/>
    <w:rsid w:val="00D7238E"/>
    <w:rsid w:val="00D73003"/>
    <w:rsid w:val="00D73C03"/>
    <w:rsid w:val="00D81A72"/>
    <w:rsid w:val="00D87C77"/>
    <w:rsid w:val="00D92EDA"/>
    <w:rsid w:val="00D9359B"/>
    <w:rsid w:val="00DA5661"/>
    <w:rsid w:val="00DA6E07"/>
    <w:rsid w:val="00DA7584"/>
    <w:rsid w:val="00DA7A62"/>
    <w:rsid w:val="00DB0413"/>
    <w:rsid w:val="00DB0F15"/>
    <w:rsid w:val="00DB3292"/>
    <w:rsid w:val="00DC2F99"/>
    <w:rsid w:val="00DC489D"/>
    <w:rsid w:val="00DC6A0D"/>
    <w:rsid w:val="00DD140B"/>
    <w:rsid w:val="00DD2123"/>
    <w:rsid w:val="00DD2A9E"/>
    <w:rsid w:val="00DD509E"/>
    <w:rsid w:val="00DE14C5"/>
    <w:rsid w:val="00DE2331"/>
    <w:rsid w:val="00DE2FD1"/>
    <w:rsid w:val="00DE5157"/>
    <w:rsid w:val="00DF1BBC"/>
    <w:rsid w:val="00E05BA5"/>
    <w:rsid w:val="00E07762"/>
    <w:rsid w:val="00E12CAA"/>
    <w:rsid w:val="00E22F38"/>
    <w:rsid w:val="00E239D8"/>
    <w:rsid w:val="00E318F2"/>
    <w:rsid w:val="00E334BB"/>
    <w:rsid w:val="00E4520C"/>
    <w:rsid w:val="00E45F90"/>
    <w:rsid w:val="00E47E3C"/>
    <w:rsid w:val="00E52291"/>
    <w:rsid w:val="00E527BE"/>
    <w:rsid w:val="00E56EFE"/>
    <w:rsid w:val="00E60CE6"/>
    <w:rsid w:val="00E61D02"/>
    <w:rsid w:val="00E62D48"/>
    <w:rsid w:val="00E6431C"/>
    <w:rsid w:val="00E64BFF"/>
    <w:rsid w:val="00E65900"/>
    <w:rsid w:val="00E65D32"/>
    <w:rsid w:val="00E678A0"/>
    <w:rsid w:val="00E7078D"/>
    <w:rsid w:val="00E7085E"/>
    <w:rsid w:val="00E76843"/>
    <w:rsid w:val="00E87FB4"/>
    <w:rsid w:val="00E93208"/>
    <w:rsid w:val="00E93FCF"/>
    <w:rsid w:val="00E96BF0"/>
    <w:rsid w:val="00E9778E"/>
    <w:rsid w:val="00EA663F"/>
    <w:rsid w:val="00EB36CD"/>
    <w:rsid w:val="00EB7C66"/>
    <w:rsid w:val="00EC3C68"/>
    <w:rsid w:val="00EC72BE"/>
    <w:rsid w:val="00EE35E4"/>
    <w:rsid w:val="00F005C9"/>
    <w:rsid w:val="00F058C1"/>
    <w:rsid w:val="00F1404D"/>
    <w:rsid w:val="00F16B2B"/>
    <w:rsid w:val="00F16EDB"/>
    <w:rsid w:val="00F208DC"/>
    <w:rsid w:val="00F214E1"/>
    <w:rsid w:val="00F22CB3"/>
    <w:rsid w:val="00F234F5"/>
    <w:rsid w:val="00F3166C"/>
    <w:rsid w:val="00F33259"/>
    <w:rsid w:val="00F44FB8"/>
    <w:rsid w:val="00F502CA"/>
    <w:rsid w:val="00F519B9"/>
    <w:rsid w:val="00F55E8B"/>
    <w:rsid w:val="00F564F9"/>
    <w:rsid w:val="00F669BA"/>
    <w:rsid w:val="00F7766C"/>
    <w:rsid w:val="00F82076"/>
    <w:rsid w:val="00F94FCC"/>
    <w:rsid w:val="00FA269F"/>
    <w:rsid w:val="00FB22AF"/>
    <w:rsid w:val="00FB2AAE"/>
    <w:rsid w:val="00FB7F9C"/>
    <w:rsid w:val="00FC09CD"/>
    <w:rsid w:val="00FC25E1"/>
    <w:rsid w:val="00FC3FA5"/>
    <w:rsid w:val="00FC6260"/>
    <w:rsid w:val="00FC793B"/>
    <w:rsid w:val="00FD1BA6"/>
    <w:rsid w:val="00FD2C03"/>
    <w:rsid w:val="00FD63B3"/>
    <w:rsid w:val="00FE1BFD"/>
    <w:rsid w:val="00FF44A7"/>
    <w:rsid w:val="00FF5EF5"/>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colormru v:ext="edit" colors="#d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pPr>
        <w:spacing w:line="240" w:lineRule="atLeast"/>
      </w:pPr>
    </w:pPrDefault>
  </w:docDefaults>
  <w:latentStyles w:defLockedState="0" w:defUIPriority="98" w:defSemiHidden="1" w:defUnhideWhenUsed="1" w:defQFormat="0" w:count="267">
    <w:lsdException w:name="Normal" w:semiHidden="0" w:uiPriority="0" w:unhideWhenUsed="0" w:qFormat="1"/>
    <w:lsdException w:name="heading 1" w:semiHidden="0" w:uiPriority="0" w:unhideWhenUsed="0" w:qFormat="1"/>
    <w:lsdException w:name="heading 2" w:semiHidden="0" w:uiPriority="4" w:unhideWhenUsed="0" w:qFormat="1"/>
    <w:lsdException w:name="heading 3" w:semiHidden="0" w:uiPriority="4" w:unhideWhenUsed="0" w:qFormat="1"/>
    <w:lsdException w:name="heading 4" w:semiHidden="0" w:uiPriority="4" w:unhideWhenUsed="0"/>
    <w:lsdException w:name="heading 5" w:semiHidden="0" w:uiPriority="4" w:unhideWhenUsed="0"/>
    <w:lsdException w:name="heading 6" w:semiHidden="0" w:uiPriority="4" w:unhideWhenUsed="0"/>
    <w:lsdException w:name="heading 7" w:uiPriority="4"/>
    <w:lsdException w:name="heading 8" w:uiPriority="4"/>
    <w:lsdException w:name="heading 9" w:uiPriority="4"/>
    <w:lsdException w:name="toc 1" w:uiPriority="4"/>
    <w:lsdException w:name="toc 2" w:uiPriority="4"/>
    <w:lsdException w:name="toc 3" w:uiPriority="4"/>
    <w:lsdException w:name="toc 4" w:uiPriority="4"/>
    <w:lsdException w:name="toc 5" w:uiPriority="4"/>
    <w:lsdException w:name="toc 6" w:uiPriority="4"/>
    <w:lsdException w:name="toc 7" w:uiPriority="4"/>
    <w:lsdException w:name="toc 8" w:uiPriority="4"/>
    <w:lsdException w:name="toc 9" w:uiPriority="4"/>
    <w:lsdException w:name="footnote text" w:uiPriority="4"/>
    <w:lsdException w:name="caption" w:uiPriority="4" w:qFormat="1"/>
    <w:lsdException w:name="footnote reference" w:uiPriority="4"/>
    <w:lsdException w:name="endnote reference" w:uiPriority="4"/>
    <w:lsdException w:name="endnote text" w:uiPriority="4"/>
    <w:lsdException w:name="List Number" w:semiHidden="0" w:unhideWhenUsed="0"/>
    <w:lsdException w:name="List 4" w:semiHidden="0" w:unhideWhenUsed="0"/>
    <w:lsdException w:name="List 5" w:semiHidden="0" w:unhideWhenUsed="0"/>
    <w:lsdException w:name="Title" w:semiHidden="0" w:unhideWhenUsed="0"/>
    <w:lsdException w:name="Body Text Indent" w:uiPriority="3"/>
    <w:lsdException w:name="Subtitle" w:semiHidden="0" w:unhideWhenUsed="0"/>
    <w:lsdException w:name="Salutation" w:semiHidden="0" w:unhideWhenUsed="0"/>
    <w:lsdException w:name="Date" w:semiHidden="0" w:unhideWhenUsed="0"/>
    <w:lsdException w:name="Body Text First Indent" w:semiHidden="0" w:uiPriority="3" w:unhideWhenUsed="0"/>
    <w:lsdException w:name="Body Text First Indent 2" w:uiPriority="3"/>
    <w:lsdException w:name="Body Text 2" w:uiPriority="3"/>
    <w:lsdException w:name="Body Text 3" w:uiPriority="3"/>
    <w:lsdException w:name="Body Text Indent 2" w:uiPriority="3"/>
    <w:lsdException w:name="Body Text Indent 3" w:uiPriority="3"/>
    <w:lsdException w:name="Hyperlink" w:uiPriority="4"/>
    <w:lsdException w:name="FollowedHyperlink" w:uiPriority="4"/>
    <w:lsdException w:name="Strong" w:semiHidden="0" w:unhideWhenUsed="0"/>
    <w:lsdException w:name="Emphasis" w:semiHidden="0" w:unhideWhenUsed="0"/>
    <w:lsdException w:name="HTML Top of Form" w:uiPriority="0"/>
    <w:lsdException w:name="HTML Bottom of Form" w:uiPriority="0"/>
    <w:lsdException w:name="Normal Table"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semiHidden="0" w:uiPriority="0" w:unhideWhenUsed="0"/>
    <w:lsdException w:name="Table Theme" w:uiPriority="0"/>
    <w:lsdException w:name="Placeholder Text" w:unhideWhenUsed="0"/>
    <w:lsdException w:name="No Spacing"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Standaard">
    <w:name w:val="Normal"/>
    <w:aliases w:val="Standaard Atlant"/>
    <w:qFormat/>
    <w:rsid w:val="00217C60"/>
    <w:pPr>
      <w:spacing w:line="240" w:lineRule="auto"/>
    </w:pPr>
    <w:rPr>
      <w:sz w:val="24"/>
      <w:szCs w:val="24"/>
    </w:rPr>
  </w:style>
  <w:style w:type="paragraph" w:styleId="Kop1">
    <w:name w:val="heading 1"/>
    <w:aliases w:val="Kop 1 Atlant"/>
    <w:basedOn w:val="ZsysbasisAtlant"/>
    <w:next w:val="BasistekstAtlant"/>
    <w:qFormat/>
    <w:rsid w:val="00345315"/>
    <w:pPr>
      <w:keepNext/>
      <w:keepLines/>
      <w:numPr>
        <w:numId w:val="24"/>
      </w:numPr>
      <w:spacing w:before="280"/>
      <w:outlineLvl w:val="0"/>
    </w:pPr>
    <w:rPr>
      <w:b/>
      <w:bCs/>
      <w:szCs w:val="32"/>
    </w:rPr>
  </w:style>
  <w:style w:type="paragraph" w:styleId="Kop2">
    <w:name w:val="heading 2"/>
    <w:aliases w:val="Kop 2 Atlant"/>
    <w:basedOn w:val="ZsysbasisAtlant"/>
    <w:next w:val="BasistekstAtlant"/>
    <w:uiPriority w:val="4"/>
    <w:qFormat/>
    <w:rsid w:val="00345315"/>
    <w:pPr>
      <w:keepNext/>
      <w:keepLines/>
      <w:numPr>
        <w:ilvl w:val="1"/>
        <w:numId w:val="24"/>
      </w:numPr>
      <w:spacing w:before="280"/>
      <w:outlineLvl w:val="1"/>
    </w:pPr>
    <w:rPr>
      <w:b/>
      <w:bCs/>
      <w:iCs/>
      <w:szCs w:val="28"/>
    </w:rPr>
  </w:style>
  <w:style w:type="paragraph" w:styleId="Kop3">
    <w:name w:val="heading 3"/>
    <w:aliases w:val="Kop 3 Atlant"/>
    <w:basedOn w:val="ZsysbasisAtlant"/>
    <w:next w:val="BasistekstAtlant"/>
    <w:uiPriority w:val="4"/>
    <w:qFormat/>
    <w:rsid w:val="00345315"/>
    <w:pPr>
      <w:keepNext/>
      <w:keepLines/>
      <w:numPr>
        <w:ilvl w:val="2"/>
        <w:numId w:val="24"/>
      </w:numPr>
      <w:outlineLvl w:val="2"/>
    </w:pPr>
    <w:rPr>
      <w:i/>
      <w:iCs/>
    </w:rPr>
  </w:style>
  <w:style w:type="paragraph" w:styleId="Kop4">
    <w:name w:val="heading 4"/>
    <w:aliases w:val="Kop 4 Atlant"/>
    <w:basedOn w:val="ZsysbasisAtlant"/>
    <w:next w:val="BasistekstAtlant"/>
    <w:uiPriority w:val="4"/>
    <w:rsid w:val="00345315"/>
    <w:pPr>
      <w:keepNext/>
      <w:keepLines/>
      <w:numPr>
        <w:ilvl w:val="3"/>
        <w:numId w:val="24"/>
      </w:numPr>
      <w:outlineLvl w:val="3"/>
    </w:pPr>
    <w:rPr>
      <w:bCs/>
      <w:szCs w:val="24"/>
    </w:rPr>
  </w:style>
  <w:style w:type="paragraph" w:styleId="Kop5">
    <w:name w:val="heading 5"/>
    <w:aliases w:val="Kop 5 Atlant"/>
    <w:basedOn w:val="ZsysbasisAtlant"/>
    <w:next w:val="BasistekstAtlant"/>
    <w:uiPriority w:val="4"/>
    <w:rsid w:val="00345315"/>
    <w:pPr>
      <w:keepNext/>
      <w:keepLines/>
      <w:numPr>
        <w:ilvl w:val="4"/>
        <w:numId w:val="24"/>
      </w:numPr>
      <w:outlineLvl w:val="4"/>
    </w:pPr>
    <w:rPr>
      <w:bCs/>
      <w:iCs/>
      <w:szCs w:val="22"/>
    </w:rPr>
  </w:style>
  <w:style w:type="paragraph" w:styleId="Kop6">
    <w:name w:val="heading 6"/>
    <w:aliases w:val="Kop 6 Atlant"/>
    <w:basedOn w:val="ZsysbasisAtlant"/>
    <w:next w:val="BasistekstAtlant"/>
    <w:uiPriority w:val="4"/>
    <w:rsid w:val="00345315"/>
    <w:pPr>
      <w:keepNext/>
      <w:keepLines/>
      <w:numPr>
        <w:ilvl w:val="5"/>
        <w:numId w:val="24"/>
      </w:numPr>
      <w:outlineLvl w:val="5"/>
    </w:pPr>
  </w:style>
  <w:style w:type="paragraph" w:styleId="Kop7">
    <w:name w:val="heading 7"/>
    <w:aliases w:val="Kop 7 Atlant"/>
    <w:basedOn w:val="ZsysbasisAtlant"/>
    <w:next w:val="BasistekstAtlant"/>
    <w:uiPriority w:val="4"/>
    <w:rsid w:val="00345315"/>
    <w:pPr>
      <w:keepNext/>
      <w:keepLines/>
      <w:numPr>
        <w:ilvl w:val="6"/>
        <w:numId w:val="24"/>
      </w:numPr>
      <w:outlineLvl w:val="6"/>
    </w:pPr>
    <w:rPr>
      <w:bCs/>
      <w:szCs w:val="20"/>
    </w:rPr>
  </w:style>
  <w:style w:type="paragraph" w:styleId="Kop8">
    <w:name w:val="heading 8"/>
    <w:aliases w:val="Kop 8 Atlant"/>
    <w:basedOn w:val="ZsysbasisAtlant"/>
    <w:next w:val="BasistekstAtlant"/>
    <w:uiPriority w:val="4"/>
    <w:rsid w:val="00345315"/>
    <w:pPr>
      <w:keepNext/>
      <w:keepLines/>
      <w:numPr>
        <w:ilvl w:val="7"/>
        <w:numId w:val="24"/>
      </w:numPr>
      <w:outlineLvl w:val="7"/>
    </w:pPr>
    <w:rPr>
      <w:iCs/>
      <w:szCs w:val="20"/>
    </w:rPr>
  </w:style>
  <w:style w:type="paragraph" w:styleId="Kop9">
    <w:name w:val="heading 9"/>
    <w:aliases w:val="Kop 9 Atlant"/>
    <w:basedOn w:val="ZsysbasisAtlant"/>
    <w:next w:val="BasistekstAtlant"/>
    <w:uiPriority w:val="4"/>
    <w:rsid w:val="00345315"/>
    <w:pPr>
      <w:keepNext/>
      <w:keepLines/>
      <w:numPr>
        <w:ilvl w:val="8"/>
        <w:numId w:val="24"/>
      </w:numPr>
      <w:outlineLvl w:val="8"/>
    </w:pPr>
    <w:rPr>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asistekstAtlant">
    <w:name w:val="Basistekst Atlant"/>
    <w:basedOn w:val="ZsysbasisAtlant"/>
    <w:qFormat/>
    <w:rsid w:val="00122DED"/>
  </w:style>
  <w:style w:type="paragraph" w:customStyle="1" w:styleId="ZsysbasisAtlant">
    <w:name w:val="Zsysbasis Atlant"/>
    <w:next w:val="BasistekstAtlant"/>
    <w:link w:val="ZsysbasisAtlantChar"/>
    <w:uiPriority w:val="4"/>
    <w:semiHidden/>
    <w:rsid w:val="006A3BE2"/>
    <w:pPr>
      <w:spacing w:line="280" w:lineRule="atLeast"/>
    </w:pPr>
    <w:rPr>
      <w:rFonts w:ascii="Corbel" w:hAnsi="Corbel" w:cs="Maiandra GD"/>
      <w:color w:val="000000" w:themeColor="text1"/>
      <w:spacing w:val="4"/>
      <w:sz w:val="22"/>
      <w:szCs w:val="18"/>
    </w:rPr>
  </w:style>
  <w:style w:type="paragraph" w:customStyle="1" w:styleId="BasistekstvetAtlant">
    <w:name w:val="Basistekst vet Atlant"/>
    <w:basedOn w:val="ZsysbasisAtlant"/>
    <w:next w:val="BasistekstAtlant"/>
    <w:uiPriority w:val="1"/>
    <w:qFormat/>
    <w:rsid w:val="00122DED"/>
    <w:rPr>
      <w:b/>
      <w:bCs/>
    </w:rPr>
  </w:style>
  <w:style w:type="character" w:styleId="GevolgdeHyperlink">
    <w:name w:val="FollowedHyperlink"/>
    <w:aliases w:val="GevolgdeHyperlink Atlant"/>
    <w:basedOn w:val="Standaardalinea-lettertype"/>
    <w:uiPriority w:val="4"/>
    <w:rsid w:val="00B460C2"/>
    <w:rPr>
      <w:color w:val="auto"/>
      <w:u w:val="none"/>
    </w:rPr>
  </w:style>
  <w:style w:type="character" w:styleId="Hyperlink">
    <w:name w:val="Hyperlink"/>
    <w:aliases w:val="Hyperlink Atlant"/>
    <w:basedOn w:val="Standaardalinea-lettertype"/>
    <w:uiPriority w:val="4"/>
    <w:rsid w:val="00B460C2"/>
    <w:rPr>
      <w:color w:val="auto"/>
      <w:u w:val="none"/>
    </w:rPr>
  </w:style>
  <w:style w:type="paragraph" w:customStyle="1" w:styleId="AdresvakAtlant">
    <w:name w:val="Adresvak Atlant"/>
    <w:basedOn w:val="ZsysbasisAtlant"/>
    <w:uiPriority w:val="4"/>
    <w:rsid w:val="001F17E2"/>
    <w:pPr>
      <w:spacing w:line="280" w:lineRule="exact"/>
    </w:pPr>
    <w:rPr>
      <w:b/>
      <w:noProof/>
    </w:rPr>
  </w:style>
  <w:style w:type="paragraph" w:styleId="Koptekst">
    <w:name w:val="header"/>
    <w:basedOn w:val="ZsysbasisAtlant"/>
    <w:next w:val="BasistekstAtlant"/>
    <w:uiPriority w:val="98"/>
    <w:semiHidden/>
    <w:rsid w:val="00122DED"/>
  </w:style>
  <w:style w:type="paragraph" w:styleId="Voettekst">
    <w:name w:val="footer"/>
    <w:basedOn w:val="ZsysbasisAtlant"/>
    <w:next w:val="BasistekstAtlant"/>
    <w:uiPriority w:val="98"/>
    <w:semiHidden/>
    <w:rsid w:val="00122DED"/>
    <w:pPr>
      <w:jc w:val="right"/>
    </w:pPr>
  </w:style>
  <w:style w:type="paragraph" w:customStyle="1" w:styleId="KoptekstAtlant">
    <w:name w:val="Koptekst Atlant"/>
    <w:basedOn w:val="ZsysbasisdocumentgegevensAtlant"/>
    <w:uiPriority w:val="4"/>
    <w:rsid w:val="00122DED"/>
  </w:style>
  <w:style w:type="paragraph" w:customStyle="1" w:styleId="VoettekstAtlant">
    <w:name w:val="Voettekst Atlant"/>
    <w:basedOn w:val="ZsysbasisdocumentgegevensAtlant"/>
    <w:uiPriority w:val="4"/>
    <w:rsid w:val="00E334BB"/>
  </w:style>
  <w:style w:type="numbering" w:styleId="111111">
    <w:name w:val="Outline List 2"/>
    <w:basedOn w:val="Geenlijst"/>
    <w:uiPriority w:val="98"/>
    <w:semiHidden/>
    <w:rsid w:val="00E07762"/>
    <w:pPr>
      <w:numPr>
        <w:numId w:val="5"/>
      </w:numPr>
    </w:pPr>
  </w:style>
  <w:style w:type="numbering" w:styleId="1ai">
    <w:name w:val="Outline List 1"/>
    <w:basedOn w:val="Geenlijst"/>
    <w:uiPriority w:val="98"/>
    <w:semiHidden/>
    <w:rsid w:val="00E07762"/>
    <w:pPr>
      <w:numPr>
        <w:numId w:val="6"/>
      </w:numPr>
    </w:pPr>
  </w:style>
  <w:style w:type="paragraph" w:customStyle="1" w:styleId="BasistekstcursiefAtlant">
    <w:name w:val="Basistekst cursief Atlant"/>
    <w:basedOn w:val="ZsysbasisAtlant"/>
    <w:next w:val="BasistekstAtlant"/>
    <w:uiPriority w:val="2"/>
    <w:qFormat/>
    <w:rsid w:val="00122DED"/>
    <w:rPr>
      <w:i/>
      <w:iCs/>
    </w:rPr>
  </w:style>
  <w:style w:type="table" w:styleId="3D-effectenvoortabel1">
    <w:name w:val="Table 3D effects 1"/>
    <w:basedOn w:val="Standaardtabel"/>
    <w:semiHidden/>
    <w:rsid w:val="00451FD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semiHidden/>
    <w:rsid w:val="00451FD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semiHidden/>
    <w:rsid w:val="00451FD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ZsysbasisAtlant"/>
    <w:next w:val="BasistekstAtlant"/>
    <w:uiPriority w:val="98"/>
    <w:semiHidden/>
    <w:rsid w:val="0020607F"/>
  </w:style>
  <w:style w:type="paragraph" w:styleId="Adresenvelop">
    <w:name w:val="envelope address"/>
    <w:basedOn w:val="ZsysbasisAtlant"/>
    <w:next w:val="BasistekstAtlant"/>
    <w:uiPriority w:val="98"/>
    <w:semiHidden/>
    <w:rsid w:val="0020607F"/>
  </w:style>
  <w:style w:type="paragraph" w:styleId="Afsluiting">
    <w:name w:val="Closing"/>
    <w:basedOn w:val="ZsysbasisAtlant"/>
    <w:next w:val="BasistekstAtlant"/>
    <w:uiPriority w:val="98"/>
    <w:semiHidden/>
    <w:rsid w:val="0020607F"/>
  </w:style>
  <w:style w:type="paragraph" w:customStyle="1" w:styleId="Inspring1eniveauAtlant">
    <w:name w:val="Inspring 1e niveau Atlant"/>
    <w:basedOn w:val="ZsysbasisAtlant"/>
    <w:uiPriority w:val="4"/>
    <w:qFormat/>
    <w:rsid w:val="00122DED"/>
    <w:pPr>
      <w:tabs>
        <w:tab w:val="left" w:pos="170"/>
      </w:tabs>
      <w:ind w:left="170" w:hanging="170"/>
    </w:pPr>
  </w:style>
  <w:style w:type="paragraph" w:customStyle="1" w:styleId="Inspring2eniveauAtlant">
    <w:name w:val="Inspring 2e niveau Atlant"/>
    <w:basedOn w:val="ZsysbasisAtlant"/>
    <w:uiPriority w:val="4"/>
    <w:qFormat/>
    <w:rsid w:val="00122DED"/>
    <w:pPr>
      <w:tabs>
        <w:tab w:val="left" w:pos="340"/>
      </w:tabs>
      <w:ind w:left="340" w:hanging="170"/>
    </w:pPr>
  </w:style>
  <w:style w:type="paragraph" w:customStyle="1" w:styleId="Inspring3eniveauAtlant">
    <w:name w:val="Inspring 3e niveau Atlant"/>
    <w:basedOn w:val="ZsysbasisAtlant"/>
    <w:uiPriority w:val="4"/>
    <w:qFormat/>
    <w:rsid w:val="00122DED"/>
    <w:pPr>
      <w:tabs>
        <w:tab w:val="left" w:pos="510"/>
      </w:tabs>
      <w:ind w:left="510" w:hanging="170"/>
    </w:pPr>
  </w:style>
  <w:style w:type="paragraph" w:customStyle="1" w:styleId="Zwevend1eniveauAtlant">
    <w:name w:val="Zwevend 1e niveau Atlant"/>
    <w:basedOn w:val="ZsysbasisAtlant"/>
    <w:uiPriority w:val="4"/>
    <w:qFormat/>
    <w:rsid w:val="00122DED"/>
    <w:pPr>
      <w:ind w:left="170"/>
    </w:pPr>
  </w:style>
  <w:style w:type="paragraph" w:customStyle="1" w:styleId="Zwevend2eniveauAtlant">
    <w:name w:val="Zwevend 2e niveau Atlant"/>
    <w:basedOn w:val="ZsysbasisAtlant"/>
    <w:uiPriority w:val="4"/>
    <w:qFormat/>
    <w:rsid w:val="00122DED"/>
    <w:pPr>
      <w:ind w:left="340"/>
    </w:pPr>
  </w:style>
  <w:style w:type="paragraph" w:customStyle="1" w:styleId="Zwevend3eniveauAtlant">
    <w:name w:val="Zwevend 3e niveau Atlant"/>
    <w:basedOn w:val="ZsysbasisAtlant"/>
    <w:uiPriority w:val="4"/>
    <w:qFormat/>
    <w:rsid w:val="00122DED"/>
    <w:pPr>
      <w:ind w:left="510"/>
    </w:pPr>
  </w:style>
  <w:style w:type="paragraph" w:styleId="Inhopg1">
    <w:name w:val="toc 1"/>
    <w:aliases w:val="Inhopg 1 Atlant"/>
    <w:basedOn w:val="ZsysbasistocAtlant"/>
    <w:next w:val="BasistekstAtlant"/>
    <w:uiPriority w:val="4"/>
    <w:rsid w:val="00E65900"/>
    <w:rPr>
      <w:b/>
    </w:rPr>
  </w:style>
  <w:style w:type="paragraph" w:styleId="Inhopg2">
    <w:name w:val="toc 2"/>
    <w:aliases w:val="Inhopg 2 Atlant"/>
    <w:basedOn w:val="ZsysbasistocAtlant"/>
    <w:next w:val="BasistekstAtlant"/>
    <w:uiPriority w:val="4"/>
    <w:rsid w:val="00E65900"/>
  </w:style>
  <w:style w:type="paragraph" w:styleId="Inhopg3">
    <w:name w:val="toc 3"/>
    <w:aliases w:val="Inhopg 3 Atlant"/>
    <w:basedOn w:val="ZsysbasistocAtlant"/>
    <w:next w:val="BasistekstAtlant"/>
    <w:uiPriority w:val="4"/>
    <w:rsid w:val="00E65900"/>
  </w:style>
  <w:style w:type="paragraph" w:styleId="Inhopg4">
    <w:name w:val="toc 4"/>
    <w:aliases w:val="Inhopg 4 Atlant"/>
    <w:basedOn w:val="ZsysbasistocAtlant"/>
    <w:next w:val="BasistekstAtlant"/>
    <w:uiPriority w:val="4"/>
    <w:rsid w:val="00122DED"/>
  </w:style>
  <w:style w:type="paragraph" w:styleId="Bronvermelding">
    <w:name w:val="table of authorities"/>
    <w:basedOn w:val="ZsysbasisAtlant"/>
    <w:next w:val="BasistekstAtlant"/>
    <w:uiPriority w:val="98"/>
    <w:semiHidden/>
    <w:rsid w:val="00F33259"/>
    <w:pPr>
      <w:ind w:left="180" w:hanging="180"/>
    </w:pPr>
  </w:style>
  <w:style w:type="paragraph" w:styleId="Index2">
    <w:name w:val="index 2"/>
    <w:basedOn w:val="ZsysbasisAtlant"/>
    <w:next w:val="BasistekstAtlant"/>
    <w:uiPriority w:val="98"/>
    <w:semiHidden/>
    <w:rsid w:val="00122DED"/>
  </w:style>
  <w:style w:type="paragraph" w:styleId="Index3">
    <w:name w:val="index 3"/>
    <w:basedOn w:val="ZsysbasisAtlant"/>
    <w:next w:val="BasistekstAtlant"/>
    <w:uiPriority w:val="98"/>
    <w:semiHidden/>
    <w:rsid w:val="00122DED"/>
  </w:style>
  <w:style w:type="paragraph" w:styleId="Ondertitel">
    <w:name w:val="Subtitle"/>
    <w:basedOn w:val="ZsysbasisAtlant"/>
    <w:next w:val="BasistekstAtlant"/>
    <w:uiPriority w:val="98"/>
    <w:semiHidden/>
    <w:rsid w:val="00122DED"/>
  </w:style>
  <w:style w:type="paragraph" w:styleId="Titel">
    <w:name w:val="Title"/>
    <w:basedOn w:val="ZsysbasisAtlant"/>
    <w:next w:val="BasistekstAtlant"/>
    <w:uiPriority w:val="98"/>
    <w:semiHidden/>
    <w:rsid w:val="00122DED"/>
  </w:style>
  <w:style w:type="paragraph" w:customStyle="1" w:styleId="Kop2zondernummerAtlant">
    <w:name w:val="Kop 2 zonder nummer Atlant"/>
    <w:basedOn w:val="ZsysbasisAtlant"/>
    <w:next w:val="BasistekstAtlant"/>
    <w:uiPriority w:val="4"/>
    <w:qFormat/>
    <w:rsid w:val="00FA269F"/>
    <w:pPr>
      <w:keepNext/>
      <w:keepLines/>
      <w:spacing w:before="280"/>
    </w:pPr>
    <w:rPr>
      <w:b/>
      <w:bCs/>
      <w:iCs/>
      <w:szCs w:val="28"/>
    </w:rPr>
  </w:style>
  <w:style w:type="character" w:styleId="Paginanummer">
    <w:name w:val="page number"/>
    <w:basedOn w:val="Standaardalinea-lettertype"/>
    <w:uiPriority w:val="98"/>
    <w:semiHidden/>
    <w:rsid w:val="00122DED"/>
  </w:style>
  <w:style w:type="character" w:customStyle="1" w:styleId="zsysVeldMarkering">
    <w:name w:val="zsysVeldMarkering"/>
    <w:basedOn w:val="Standaardalinea-lettertype"/>
    <w:uiPriority w:val="97"/>
    <w:semiHidden/>
    <w:rsid w:val="00DF1BBC"/>
    <w:rPr>
      <w:color w:val="000000"/>
      <w:bdr w:val="none" w:sz="0" w:space="0" w:color="auto"/>
      <w:shd w:val="clear" w:color="auto" w:fill="FFFF00"/>
    </w:rPr>
  </w:style>
  <w:style w:type="paragraph" w:customStyle="1" w:styleId="Kop1zondernummerAtlant">
    <w:name w:val="Kop 1 zonder nummer Atlant"/>
    <w:basedOn w:val="ZsysbasisAtlant"/>
    <w:next w:val="BasistekstAtlant"/>
    <w:uiPriority w:val="4"/>
    <w:qFormat/>
    <w:rsid w:val="00B30352"/>
    <w:pPr>
      <w:keepNext/>
      <w:keepLines/>
      <w:spacing w:before="280"/>
    </w:pPr>
    <w:rPr>
      <w:b/>
      <w:bCs/>
      <w:szCs w:val="32"/>
    </w:rPr>
  </w:style>
  <w:style w:type="paragraph" w:customStyle="1" w:styleId="Kop3zondernummerAtlant">
    <w:name w:val="Kop 3 zonder nummer Atlant"/>
    <w:basedOn w:val="ZsysbasisAtlant"/>
    <w:next w:val="BasistekstAtlant"/>
    <w:uiPriority w:val="4"/>
    <w:qFormat/>
    <w:rsid w:val="000E1539"/>
    <w:pPr>
      <w:keepNext/>
      <w:keepLines/>
    </w:pPr>
    <w:rPr>
      <w:i/>
      <w:iCs/>
    </w:rPr>
  </w:style>
  <w:style w:type="paragraph" w:styleId="Index4">
    <w:name w:val="index 4"/>
    <w:basedOn w:val="Standaard"/>
    <w:next w:val="Standaard"/>
    <w:uiPriority w:val="98"/>
    <w:semiHidden/>
    <w:rsid w:val="00122DED"/>
    <w:pPr>
      <w:ind w:left="720" w:hanging="180"/>
    </w:pPr>
  </w:style>
  <w:style w:type="paragraph" w:styleId="Index5">
    <w:name w:val="index 5"/>
    <w:basedOn w:val="Standaard"/>
    <w:next w:val="Standaard"/>
    <w:uiPriority w:val="98"/>
    <w:semiHidden/>
    <w:rsid w:val="00122DED"/>
    <w:pPr>
      <w:ind w:left="900" w:hanging="180"/>
    </w:pPr>
  </w:style>
  <w:style w:type="paragraph" w:styleId="Index6">
    <w:name w:val="index 6"/>
    <w:basedOn w:val="Standaard"/>
    <w:next w:val="Standaard"/>
    <w:uiPriority w:val="98"/>
    <w:semiHidden/>
    <w:rsid w:val="00122DED"/>
    <w:pPr>
      <w:ind w:left="1080" w:hanging="180"/>
    </w:pPr>
  </w:style>
  <w:style w:type="paragraph" w:styleId="Index7">
    <w:name w:val="index 7"/>
    <w:basedOn w:val="Standaard"/>
    <w:next w:val="Standaard"/>
    <w:uiPriority w:val="98"/>
    <w:semiHidden/>
    <w:rsid w:val="00122DED"/>
    <w:pPr>
      <w:ind w:left="1260" w:hanging="180"/>
    </w:pPr>
  </w:style>
  <w:style w:type="paragraph" w:styleId="Index8">
    <w:name w:val="index 8"/>
    <w:basedOn w:val="Standaard"/>
    <w:next w:val="Standaard"/>
    <w:uiPriority w:val="98"/>
    <w:semiHidden/>
    <w:rsid w:val="00122DED"/>
    <w:pPr>
      <w:ind w:left="1440" w:hanging="180"/>
    </w:pPr>
  </w:style>
  <w:style w:type="paragraph" w:styleId="Index9">
    <w:name w:val="index 9"/>
    <w:basedOn w:val="Standaard"/>
    <w:next w:val="Standaard"/>
    <w:uiPriority w:val="98"/>
    <w:semiHidden/>
    <w:rsid w:val="00122DED"/>
    <w:pPr>
      <w:ind w:left="1620" w:hanging="180"/>
    </w:pPr>
  </w:style>
  <w:style w:type="paragraph" w:styleId="Inhopg5">
    <w:name w:val="toc 5"/>
    <w:aliases w:val="Inhopg 5 Atlant"/>
    <w:basedOn w:val="ZsysbasistocAtlant"/>
    <w:next w:val="BasistekstAtlant"/>
    <w:uiPriority w:val="4"/>
    <w:rsid w:val="003964D4"/>
  </w:style>
  <w:style w:type="paragraph" w:styleId="Inhopg6">
    <w:name w:val="toc 6"/>
    <w:aliases w:val="Inhopg 6 Atlant"/>
    <w:basedOn w:val="ZsysbasistocAtlant"/>
    <w:next w:val="BasistekstAtlant"/>
    <w:uiPriority w:val="4"/>
    <w:rsid w:val="003964D4"/>
  </w:style>
  <w:style w:type="paragraph" w:styleId="Inhopg7">
    <w:name w:val="toc 7"/>
    <w:aliases w:val="Inhopg 7 Atlant"/>
    <w:basedOn w:val="ZsysbasistocAtlant"/>
    <w:next w:val="BasistekstAtlant"/>
    <w:uiPriority w:val="4"/>
    <w:rsid w:val="003964D4"/>
  </w:style>
  <w:style w:type="paragraph" w:styleId="Inhopg8">
    <w:name w:val="toc 8"/>
    <w:aliases w:val="Inhopg 8 Atlant"/>
    <w:basedOn w:val="ZsysbasistocAtlant"/>
    <w:next w:val="BasistekstAtlant"/>
    <w:uiPriority w:val="4"/>
    <w:rsid w:val="003964D4"/>
  </w:style>
  <w:style w:type="paragraph" w:styleId="Inhopg9">
    <w:name w:val="toc 9"/>
    <w:aliases w:val="Inhopg 9 Atlant"/>
    <w:basedOn w:val="ZsysbasistocAtlant"/>
    <w:next w:val="BasistekstAtlant"/>
    <w:uiPriority w:val="4"/>
    <w:rsid w:val="003964D4"/>
  </w:style>
  <w:style w:type="paragraph" w:styleId="Afzender">
    <w:name w:val="envelope return"/>
    <w:basedOn w:val="ZsysbasisAtlant"/>
    <w:next w:val="BasistekstAtlant"/>
    <w:uiPriority w:val="98"/>
    <w:semiHidden/>
    <w:rsid w:val="0020607F"/>
  </w:style>
  <w:style w:type="numbering" w:styleId="Artikelsectie">
    <w:name w:val="Outline List 3"/>
    <w:basedOn w:val="Geenlijst"/>
    <w:uiPriority w:val="98"/>
    <w:semiHidden/>
    <w:rsid w:val="00E07762"/>
    <w:pPr>
      <w:numPr>
        <w:numId w:val="7"/>
      </w:numPr>
    </w:pPr>
  </w:style>
  <w:style w:type="paragraph" w:styleId="Berichtkop">
    <w:name w:val="Message Header"/>
    <w:basedOn w:val="ZsysbasisAtlant"/>
    <w:next w:val="BasistekstAtlant"/>
    <w:uiPriority w:val="98"/>
    <w:semiHidden/>
    <w:rsid w:val="0020607F"/>
  </w:style>
  <w:style w:type="paragraph" w:styleId="Bloktekst">
    <w:name w:val="Block Text"/>
    <w:basedOn w:val="ZsysbasisAtlant"/>
    <w:next w:val="BasistekstAtlant"/>
    <w:uiPriority w:val="98"/>
    <w:semiHidden/>
    <w:rsid w:val="0020607F"/>
  </w:style>
  <w:style w:type="table" w:styleId="Eenvoudigetabel1">
    <w:name w:val="Table Simple 1"/>
    <w:basedOn w:val="Standaardtabel"/>
    <w:semiHidden/>
    <w:rsid w:val="008D7BD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semiHidden/>
    <w:rsid w:val="008D7BD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semiHidden/>
    <w:rsid w:val="008D7BD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semiHidden/>
    <w:rsid w:val="008D7BD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semiHidden/>
    <w:rsid w:val="008D7BD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ZsysbasisAtlant"/>
    <w:next w:val="BasistekstAtlant"/>
    <w:uiPriority w:val="98"/>
    <w:semiHidden/>
    <w:rsid w:val="0020607F"/>
  </w:style>
  <w:style w:type="paragraph" w:styleId="Handtekening">
    <w:name w:val="Signature"/>
    <w:basedOn w:val="ZsysbasisAtlant"/>
    <w:next w:val="BasistekstAtlant"/>
    <w:uiPriority w:val="98"/>
    <w:semiHidden/>
    <w:rsid w:val="0020607F"/>
  </w:style>
  <w:style w:type="paragraph" w:styleId="HTML-voorafopgemaakt">
    <w:name w:val="HTML Preformatted"/>
    <w:basedOn w:val="ZsysbasisAtlant"/>
    <w:next w:val="BasistekstAtlant"/>
    <w:uiPriority w:val="98"/>
    <w:semiHidden/>
    <w:rsid w:val="0020607F"/>
  </w:style>
  <w:style w:type="table" w:styleId="Lichtelijst-accent6">
    <w:name w:val="Light List Accent 6"/>
    <w:basedOn w:val="Standaardtabel"/>
    <w:uiPriority w:val="61"/>
    <w:rsid w:val="00E07762"/>
    <w:pPr>
      <w:spacing w:line="240" w:lineRule="auto"/>
    </w:pPr>
    <w:tblPr>
      <w:tblStyleRowBandSize w:val="1"/>
      <w:tblStyleColBandSize w:val="1"/>
      <w:tblBorders>
        <w:top w:val="single" w:sz="8" w:space="0" w:color="B1B1B1" w:themeColor="accent6"/>
        <w:left w:val="single" w:sz="8" w:space="0" w:color="B1B1B1" w:themeColor="accent6"/>
        <w:bottom w:val="single" w:sz="8" w:space="0" w:color="B1B1B1" w:themeColor="accent6"/>
        <w:right w:val="single" w:sz="8" w:space="0" w:color="B1B1B1" w:themeColor="accent6"/>
      </w:tblBorders>
    </w:tblPr>
    <w:tblStylePr w:type="firstRow">
      <w:pPr>
        <w:spacing w:before="0" w:after="0" w:line="240" w:lineRule="auto"/>
      </w:pPr>
      <w:rPr>
        <w:b/>
        <w:bCs/>
        <w:color w:val="FFFFFF" w:themeColor="background1"/>
      </w:rPr>
      <w:tblPr/>
      <w:tcPr>
        <w:shd w:val="clear" w:color="auto" w:fill="B1B1B1" w:themeFill="accent6"/>
      </w:tcPr>
    </w:tblStylePr>
    <w:tblStylePr w:type="lastRow">
      <w:pPr>
        <w:spacing w:before="0" w:after="0" w:line="240" w:lineRule="auto"/>
      </w:pPr>
      <w:rPr>
        <w:b/>
        <w:bCs/>
      </w:rPr>
      <w:tblPr/>
      <w:tcPr>
        <w:tcBorders>
          <w:top w:val="double" w:sz="6" w:space="0" w:color="B1B1B1" w:themeColor="accent6"/>
          <w:left w:val="single" w:sz="8" w:space="0" w:color="B1B1B1" w:themeColor="accent6"/>
          <w:bottom w:val="single" w:sz="8" w:space="0" w:color="B1B1B1" w:themeColor="accent6"/>
          <w:right w:val="single" w:sz="8" w:space="0" w:color="B1B1B1" w:themeColor="accent6"/>
        </w:tcBorders>
      </w:tcPr>
    </w:tblStylePr>
    <w:tblStylePr w:type="firstCol">
      <w:rPr>
        <w:b/>
        <w:bCs/>
      </w:rPr>
    </w:tblStylePr>
    <w:tblStylePr w:type="lastCol">
      <w:rPr>
        <w:b/>
        <w:bCs/>
      </w:rPr>
    </w:tblStylePr>
    <w:tblStylePr w:type="band1Vert">
      <w:tblPr/>
      <w:tcPr>
        <w:tcBorders>
          <w:top w:val="single" w:sz="8" w:space="0" w:color="B1B1B1" w:themeColor="accent6"/>
          <w:left w:val="single" w:sz="8" w:space="0" w:color="B1B1B1" w:themeColor="accent6"/>
          <w:bottom w:val="single" w:sz="8" w:space="0" w:color="B1B1B1" w:themeColor="accent6"/>
          <w:right w:val="single" w:sz="8" w:space="0" w:color="B1B1B1" w:themeColor="accent6"/>
        </w:tcBorders>
      </w:tcPr>
    </w:tblStylePr>
    <w:tblStylePr w:type="band1Horz">
      <w:tblPr/>
      <w:tcPr>
        <w:tcBorders>
          <w:top w:val="single" w:sz="8" w:space="0" w:color="B1B1B1" w:themeColor="accent6"/>
          <w:left w:val="single" w:sz="8" w:space="0" w:color="B1B1B1" w:themeColor="accent6"/>
          <w:bottom w:val="single" w:sz="8" w:space="0" w:color="B1B1B1" w:themeColor="accent6"/>
          <w:right w:val="single" w:sz="8" w:space="0" w:color="B1B1B1" w:themeColor="accent6"/>
        </w:tcBorders>
      </w:tcPr>
    </w:tblStylePr>
  </w:style>
  <w:style w:type="table" w:styleId="Lichtelijst-accent5">
    <w:name w:val="Light List Accent 5"/>
    <w:basedOn w:val="Standaardtabel"/>
    <w:uiPriority w:val="61"/>
    <w:rsid w:val="00E07762"/>
    <w:pPr>
      <w:spacing w:line="240" w:lineRule="auto"/>
    </w:pPr>
    <w:tblPr>
      <w:tblStyleRowBandSize w:val="1"/>
      <w:tblStyleColBandSize w:val="1"/>
      <w:tblBorders>
        <w:top w:val="single" w:sz="8" w:space="0" w:color="FEB003" w:themeColor="accent5"/>
        <w:left w:val="single" w:sz="8" w:space="0" w:color="FEB003" w:themeColor="accent5"/>
        <w:bottom w:val="single" w:sz="8" w:space="0" w:color="FEB003" w:themeColor="accent5"/>
        <w:right w:val="single" w:sz="8" w:space="0" w:color="FEB003" w:themeColor="accent5"/>
      </w:tblBorders>
    </w:tblPr>
    <w:tblStylePr w:type="firstRow">
      <w:pPr>
        <w:spacing w:before="0" w:after="0" w:line="240" w:lineRule="auto"/>
      </w:pPr>
      <w:rPr>
        <w:b/>
        <w:bCs/>
        <w:color w:val="FFFFFF" w:themeColor="background1"/>
      </w:rPr>
      <w:tblPr/>
      <w:tcPr>
        <w:shd w:val="clear" w:color="auto" w:fill="FEB003" w:themeFill="accent5"/>
      </w:tcPr>
    </w:tblStylePr>
    <w:tblStylePr w:type="lastRow">
      <w:pPr>
        <w:spacing w:before="0" w:after="0" w:line="240" w:lineRule="auto"/>
      </w:pPr>
      <w:rPr>
        <w:b/>
        <w:bCs/>
      </w:rPr>
      <w:tblPr/>
      <w:tcPr>
        <w:tcBorders>
          <w:top w:val="double" w:sz="6" w:space="0" w:color="FEB003" w:themeColor="accent5"/>
          <w:left w:val="single" w:sz="8" w:space="0" w:color="FEB003" w:themeColor="accent5"/>
          <w:bottom w:val="single" w:sz="8" w:space="0" w:color="FEB003" w:themeColor="accent5"/>
          <w:right w:val="single" w:sz="8" w:space="0" w:color="FEB003" w:themeColor="accent5"/>
        </w:tcBorders>
      </w:tcPr>
    </w:tblStylePr>
    <w:tblStylePr w:type="firstCol">
      <w:rPr>
        <w:b/>
        <w:bCs/>
      </w:rPr>
    </w:tblStylePr>
    <w:tblStylePr w:type="lastCol">
      <w:rPr>
        <w:b/>
        <w:bCs/>
      </w:rPr>
    </w:tblStylePr>
    <w:tblStylePr w:type="band1Vert">
      <w:tblPr/>
      <w:tcPr>
        <w:tcBorders>
          <w:top w:val="single" w:sz="8" w:space="0" w:color="FEB003" w:themeColor="accent5"/>
          <w:left w:val="single" w:sz="8" w:space="0" w:color="FEB003" w:themeColor="accent5"/>
          <w:bottom w:val="single" w:sz="8" w:space="0" w:color="FEB003" w:themeColor="accent5"/>
          <w:right w:val="single" w:sz="8" w:space="0" w:color="FEB003" w:themeColor="accent5"/>
        </w:tcBorders>
      </w:tcPr>
    </w:tblStylePr>
    <w:tblStylePr w:type="band1Horz">
      <w:tblPr/>
      <w:tcPr>
        <w:tcBorders>
          <w:top w:val="single" w:sz="8" w:space="0" w:color="FEB003" w:themeColor="accent5"/>
          <w:left w:val="single" w:sz="8" w:space="0" w:color="FEB003" w:themeColor="accent5"/>
          <w:bottom w:val="single" w:sz="8" w:space="0" w:color="FEB003" w:themeColor="accent5"/>
          <w:right w:val="single" w:sz="8" w:space="0" w:color="FEB003" w:themeColor="accent5"/>
        </w:tcBorders>
      </w:tcPr>
    </w:tblStylePr>
  </w:style>
  <w:style w:type="table" w:styleId="Lichtelijst-accent4">
    <w:name w:val="Light List Accent 4"/>
    <w:basedOn w:val="Standaardtabel"/>
    <w:uiPriority w:val="61"/>
    <w:rsid w:val="00E07762"/>
    <w:pPr>
      <w:spacing w:line="240" w:lineRule="auto"/>
    </w:pPr>
    <w:tblPr>
      <w:tblStyleRowBandSize w:val="1"/>
      <w:tblStyleColBandSize w:val="1"/>
      <w:tblBorders>
        <w:top w:val="single" w:sz="8" w:space="0" w:color="FEC603" w:themeColor="accent4"/>
        <w:left w:val="single" w:sz="8" w:space="0" w:color="FEC603" w:themeColor="accent4"/>
        <w:bottom w:val="single" w:sz="8" w:space="0" w:color="FEC603" w:themeColor="accent4"/>
        <w:right w:val="single" w:sz="8" w:space="0" w:color="FEC603" w:themeColor="accent4"/>
      </w:tblBorders>
    </w:tblPr>
    <w:tblStylePr w:type="firstRow">
      <w:pPr>
        <w:spacing w:before="0" w:after="0" w:line="240" w:lineRule="auto"/>
      </w:pPr>
      <w:rPr>
        <w:b/>
        <w:bCs/>
        <w:color w:val="FFFFFF" w:themeColor="background1"/>
      </w:rPr>
      <w:tblPr/>
      <w:tcPr>
        <w:shd w:val="clear" w:color="auto" w:fill="FEC603" w:themeFill="accent4"/>
      </w:tcPr>
    </w:tblStylePr>
    <w:tblStylePr w:type="lastRow">
      <w:pPr>
        <w:spacing w:before="0" w:after="0" w:line="240" w:lineRule="auto"/>
      </w:pPr>
      <w:rPr>
        <w:b/>
        <w:bCs/>
      </w:rPr>
      <w:tblPr/>
      <w:tcPr>
        <w:tcBorders>
          <w:top w:val="double" w:sz="6" w:space="0" w:color="FEC603" w:themeColor="accent4"/>
          <w:left w:val="single" w:sz="8" w:space="0" w:color="FEC603" w:themeColor="accent4"/>
          <w:bottom w:val="single" w:sz="8" w:space="0" w:color="FEC603" w:themeColor="accent4"/>
          <w:right w:val="single" w:sz="8" w:space="0" w:color="FEC603" w:themeColor="accent4"/>
        </w:tcBorders>
      </w:tcPr>
    </w:tblStylePr>
    <w:tblStylePr w:type="firstCol">
      <w:rPr>
        <w:b/>
        <w:bCs/>
      </w:rPr>
    </w:tblStylePr>
    <w:tblStylePr w:type="lastCol">
      <w:rPr>
        <w:b/>
        <w:bCs/>
      </w:rPr>
    </w:tblStylePr>
    <w:tblStylePr w:type="band1Vert">
      <w:tblPr/>
      <w:tcPr>
        <w:tcBorders>
          <w:top w:val="single" w:sz="8" w:space="0" w:color="FEC603" w:themeColor="accent4"/>
          <w:left w:val="single" w:sz="8" w:space="0" w:color="FEC603" w:themeColor="accent4"/>
          <w:bottom w:val="single" w:sz="8" w:space="0" w:color="FEC603" w:themeColor="accent4"/>
          <w:right w:val="single" w:sz="8" w:space="0" w:color="FEC603" w:themeColor="accent4"/>
        </w:tcBorders>
      </w:tcPr>
    </w:tblStylePr>
    <w:tblStylePr w:type="band1Horz">
      <w:tblPr/>
      <w:tcPr>
        <w:tcBorders>
          <w:top w:val="single" w:sz="8" w:space="0" w:color="FEC603" w:themeColor="accent4"/>
          <w:left w:val="single" w:sz="8" w:space="0" w:color="FEC603" w:themeColor="accent4"/>
          <w:bottom w:val="single" w:sz="8" w:space="0" w:color="FEC603" w:themeColor="accent4"/>
          <w:right w:val="single" w:sz="8" w:space="0" w:color="FEC603" w:themeColor="accent4"/>
        </w:tcBorders>
      </w:tcPr>
    </w:tblStylePr>
  </w:style>
  <w:style w:type="table" w:styleId="Lichtelijst-accent3">
    <w:name w:val="Light List Accent 3"/>
    <w:basedOn w:val="Standaardtabel"/>
    <w:uiPriority w:val="61"/>
    <w:rsid w:val="00E07762"/>
    <w:pPr>
      <w:spacing w:line="240" w:lineRule="auto"/>
    </w:pPr>
    <w:tblPr>
      <w:tblStyleRowBandSize w:val="1"/>
      <w:tblStyleColBandSize w:val="1"/>
      <w:tblBorders>
        <w:top w:val="single" w:sz="8" w:space="0" w:color="FE7A03" w:themeColor="accent3"/>
        <w:left w:val="single" w:sz="8" w:space="0" w:color="FE7A03" w:themeColor="accent3"/>
        <w:bottom w:val="single" w:sz="8" w:space="0" w:color="FE7A03" w:themeColor="accent3"/>
        <w:right w:val="single" w:sz="8" w:space="0" w:color="FE7A03" w:themeColor="accent3"/>
      </w:tblBorders>
    </w:tblPr>
    <w:tblStylePr w:type="firstRow">
      <w:pPr>
        <w:spacing w:before="0" w:after="0" w:line="240" w:lineRule="auto"/>
      </w:pPr>
      <w:rPr>
        <w:b/>
        <w:bCs/>
        <w:color w:val="FFFFFF" w:themeColor="background1"/>
      </w:rPr>
      <w:tblPr/>
      <w:tcPr>
        <w:shd w:val="clear" w:color="auto" w:fill="FE7A03" w:themeFill="accent3"/>
      </w:tcPr>
    </w:tblStylePr>
    <w:tblStylePr w:type="lastRow">
      <w:pPr>
        <w:spacing w:before="0" w:after="0" w:line="240" w:lineRule="auto"/>
      </w:pPr>
      <w:rPr>
        <w:b/>
        <w:bCs/>
      </w:rPr>
      <w:tblPr/>
      <w:tcPr>
        <w:tcBorders>
          <w:top w:val="double" w:sz="6" w:space="0" w:color="FE7A03" w:themeColor="accent3"/>
          <w:left w:val="single" w:sz="8" w:space="0" w:color="FE7A03" w:themeColor="accent3"/>
          <w:bottom w:val="single" w:sz="8" w:space="0" w:color="FE7A03" w:themeColor="accent3"/>
          <w:right w:val="single" w:sz="8" w:space="0" w:color="FE7A03" w:themeColor="accent3"/>
        </w:tcBorders>
      </w:tcPr>
    </w:tblStylePr>
    <w:tblStylePr w:type="firstCol">
      <w:rPr>
        <w:b/>
        <w:bCs/>
      </w:rPr>
    </w:tblStylePr>
    <w:tblStylePr w:type="lastCol">
      <w:rPr>
        <w:b/>
        <w:bCs/>
      </w:rPr>
    </w:tblStylePr>
    <w:tblStylePr w:type="band1Vert">
      <w:tblPr/>
      <w:tcPr>
        <w:tcBorders>
          <w:top w:val="single" w:sz="8" w:space="0" w:color="FE7A03" w:themeColor="accent3"/>
          <w:left w:val="single" w:sz="8" w:space="0" w:color="FE7A03" w:themeColor="accent3"/>
          <w:bottom w:val="single" w:sz="8" w:space="0" w:color="FE7A03" w:themeColor="accent3"/>
          <w:right w:val="single" w:sz="8" w:space="0" w:color="FE7A03" w:themeColor="accent3"/>
        </w:tcBorders>
      </w:tcPr>
    </w:tblStylePr>
    <w:tblStylePr w:type="band1Horz">
      <w:tblPr/>
      <w:tcPr>
        <w:tcBorders>
          <w:top w:val="single" w:sz="8" w:space="0" w:color="FE7A03" w:themeColor="accent3"/>
          <w:left w:val="single" w:sz="8" w:space="0" w:color="FE7A03" w:themeColor="accent3"/>
          <w:bottom w:val="single" w:sz="8" w:space="0" w:color="FE7A03" w:themeColor="accent3"/>
          <w:right w:val="single" w:sz="8" w:space="0" w:color="FE7A03" w:themeColor="accent3"/>
        </w:tcBorders>
      </w:tcPr>
    </w:tblStylePr>
  </w:style>
  <w:style w:type="paragraph" w:styleId="HTML-adres">
    <w:name w:val="HTML Address"/>
    <w:basedOn w:val="ZsysbasisAtlant"/>
    <w:next w:val="BasistekstAtlant"/>
    <w:uiPriority w:val="98"/>
    <w:semiHidden/>
    <w:rsid w:val="0020607F"/>
  </w:style>
  <w:style w:type="table" w:styleId="Lichtelijst-accent2">
    <w:name w:val="Light List Accent 2"/>
    <w:basedOn w:val="Standaardtabel"/>
    <w:uiPriority w:val="61"/>
    <w:rsid w:val="00E07762"/>
    <w:pPr>
      <w:spacing w:line="240" w:lineRule="auto"/>
    </w:pPr>
    <w:tblPr>
      <w:tblStyleRowBandSize w:val="1"/>
      <w:tblStyleColBandSize w:val="1"/>
      <w:tblBorders>
        <w:top w:val="single" w:sz="8" w:space="0" w:color="B1B1B0" w:themeColor="accent2"/>
        <w:left w:val="single" w:sz="8" w:space="0" w:color="B1B1B0" w:themeColor="accent2"/>
        <w:bottom w:val="single" w:sz="8" w:space="0" w:color="B1B1B0" w:themeColor="accent2"/>
        <w:right w:val="single" w:sz="8" w:space="0" w:color="B1B1B0" w:themeColor="accent2"/>
      </w:tblBorders>
    </w:tblPr>
    <w:tblStylePr w:type="firstRow">
      <w:pPr>
        <w:spacing w:before="0" w:after="0" w:line="240" w:lineRule="auto"/>
      </w:pPr>
      <w:rPr>
        <w:b/>
        <w:bCs/>
        <w:color w:val="FFFFFF" w:themeColor="background1"/>
      </w:rPr>
      <w:tblPr/>
      <w:tcPr>
        <w:shd w:val="clear" w:color="auto" w:fill="B1B1B0" w:themeFill="accent2"/>
      </w:tcPr>
    </w:tblStylePr>
    <w:tblStylePr w:type="lastRow">
      <w:pPr>
        <w:spacing w:before="0" w:after="0" w:line="240" w:lineRule="auto"/>
      </w:pPr>
      <w:rPr>
        <w:b/>
        <w:bCs/>
      </w:rPr>
      <w:tblPr/>
      <w:tcPr>
        <w:tcBorders>
          <w:top w:val="double" w:sz="6" w:space="0" w:color="B1B1B0" w:themeColor="accent2"/>
          <w:left w:val="single" w:sz="8" w:space="0" w:color="B1B1B0" w:themeColor="accent2"/>
          <w:bottom w:val="single" w:sz="8" w:space="0" w:color="B1B1B0" w:themeColor="accent2"/>
          <w:right w:val="single" w:sz="8" w:space="0" w:color="B1B1B0" w:themeColor="accent2"/>
        </w:tcBorders>
      </w:tcPr>
    </w:tblStylePr>
    <w:tblStylePr w:type="firstCol">
      <w:rPr>
        <w:b/>
        <w:bCs/>
      </w:rPr>
    </w:tblStylePr>
    <w:tblStylePr w:type="lastCol">
      <w:rPr>
        <w:b/>
        <w:bCs/>
      </w:rPr>
    </w:tblStylePr>
    <w:tblStylePr w:type="band1Vert">
      <w:tblPr/>
      <w:tcPr>
        <w:tcBorders>
          <w:top w:val="single" w:sz="8" w:space="0" w:color="B1B1B0" w:themeColor="accent2"/>
          <w:left w:val="single" w:sz="8" w:space="0" w:color="B1B1B0" w:themeColor="accent2"/>
          <w:bottom w:val="single" w:sz="8" w:space="0" w:color="B1B1B0" w:themeColor="accent2"/>
          <w:right w:val="single" w:sz="8" w:space="0" w:color="B1B1B0" w:themeColor="accent2"/>
        </w:tcBorders>
      </w:tcPr>
    </w:tblStylePr>
    <w:tblStylePr w:type="band1Horz">
      <w:tblPr/>
      <w:tcPr>
        <w:tcBorders>
          <w:top w:val="single" w:sz="8" w:space="0" w:color="B1B1B0" w:themeColor="accent2"/>
          <w:left w:val="single" w:sz="8" w:space="0" w:color="B1B1B0" w:themeColor="accent2"/>
          <w:bottom w:val="single" w:sz="8" w:space="0" w:color="B1B1B0" w:themeColor="accent2"/>
          <w:right w:val="single" w:sz="8" w:space="0" w:color="B1B1B0" w:themeColor="accent2"/>
        </w:tcBorders>
      </w:tcPr>
    </w:tblStylePr>
  </w:style>
  <w:style w:type="table" w:styleId="Lichtearcering-accent6">
    <w:name w:val="Light Shading Accent 6"/>
    <w:basedOn w:val="Standaardtabel"/>
    <w:uiPriority w:val="60"/>
    <w:rsid w:val="00E07762"/>
    <w:pPr>
      <w:spacing w:line="240" w:lineRule="auto"/>
    </w:pPr>
    <w:rPr>
      <w:color w:val="848484" w:themeColor="accent6" w:themeShade="BF"/>
    </w:rPr>
    <w:tblPr>
      <w:tblStyleRowBandSize w:val="1"/>
      <w:tblStyleColBandSize w:val="1"/>
      <w:tblBorders>
        <w:top w:val="single" w:sz="8" w:space="0" w:color="B1B1B1" w:themeColor="accent6"/>
        <w:bottom w:val="single" w:sz="8" w:space="0" w:color="B1B1B1" w:themeColor="accent6"/>
      </w:tblBorders>
    </w:tblPr>
    <w:tblStylePr w:type="firstRow">
      <w:pPr>
        <w:spacing w:before="0" w:after="0" w:line="240" w:lineRule="auto"/>
      </w:pPr>
      <w:rPr>
        <w:b/>
        <w:bCs/>
      </w:rPr>
      <w:tblPr/>
      <w:tcPr>
        <w:tcBorders>
          <w:top w:val="single" w:sz="8" w:space="0" w:color="B1B1B1" w:themeColor="accent6"/>
          <w:left w:val="nil"/>
          <w:bottom w:val="single" w:sz="8" w:space="0" w:color="B1B1B1" w:themeColor="accent6"/>
          <w:right w:val="nil"/>
          <w:insideH w:val="nil"/>
          <w:insideV w:val="nil"/>
        </w:tcBorders>
      </w:tcPr>
    </w:tblStylePr>
    <w:tblStylePr w:type="lastRow">
      <w:pPr>
        <w:spacing w:before="0" w:after="0" w:line="240" w:lineRule="auto"/>
      </w:pPr>
      <w:rPr>
        <w:b/>
        <w:bCs/>
      </w:rPr>
      <w:tblPr/>
      <w:tcPr>
        <w:tcBorders>
          <w:top w:val="single" w:sz="8" w:space="0" w:color="B1B1B1" w:themeColor="accent6"/>
          <w:left w:val="nil"/>
          <w:bottom w:val="single" w:sz="8" w:space="0" w:color="B1B1B1"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EBEB" w:themeFill="accent6" w:themeFillTint="3F"/>
      </w:tcPr>
    </w:tblStylePr>
    <w:tblStylePr w:type="band1Horz">
      <w:tblPr/>
      <w:tcPr>
        <w:tcBorders>
          <w:left w:val="nil"/>
          <w:right w:val="nil"/>
          <w:insideH w:val="nil"/>
          <w:insideV w:val="nil"/>
        </w:tcBorders>
        <w:shd w:val="clear" w:color="auto" w:fill="EBEBEB" w:themeFill="accent6" w:themeFillTint="3F"/>
      </w:tcPr>
    </w:tblStylePr>
  </w:style>
  <w:style w:type="table" w:styleId="Klassieketabel1">
    <w:name w:val="Table Classic 1"/>
    <w:basedOn w:val="Standaardtabel"/>
    <w:semiHidden/>
    <w:rsid w:val="008D7BD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semiHidden/>
    <w:rsid w:val="008D7BD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semiHidden/>
    <w:rsid w:val="008D7BDD"/>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semiHidden/>
    <w:rsid w:val="008D7BD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semiHidden/>
    <w:rsid w:val="008D7BDD"/>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semiHidden/>
    <w:rsid w:val="008D7BD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semiHidden/>
    <w:rsid w:val="008D7BD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Lijst">
    <w:name w:val="List"/>
    <w:basedOn w:val="ZsysbasisAtlant"/>
    <w:next w:val="BasistekstAtlant"/>
    <w:uiPriority w:val="98"/>
    <w:semiHidden/>
    <w:rsid w:val="00F33259"/>
    <w:pPr>
      <w:ind w:left="284" w:hanging="284"/>
    </w:pPr>
  </w:style>
  <w:style w:type="paragraph" w:styleId="Lijst2">
    <w:name w:val="List 2"/>
    <w:basedOn w:val="ZsysbasisAtlant"/>
    <w:next w:val="BasistekstAtlant"/>
    <w:uiPriority w:val="98"/>
    <w:semiHidden/>
    <w:rsid w:val="00F33259"/>
    <w:pPr>
      <w:ind w:left="568" w:hanging="284"/>
    </w:pPr>
  </w:style>
  <w:style w:type="paragraph" w:styleId="Lijst3">
    <w:name w:val="List 3"/>
    <w:basedOn w:val="ZsysbasisAtlant"/>
    <w:next w:val="BasistekstAtlant"/>
    <w:uiPriority w:val="98"/>
    <w:semiHidden/>
    <w:rsid w:val="00F33259"/>
    <w:pPr>
      <w:ind w:left="851" w:hanging="284"/>
    </w:pPr>
  </w:style>
  <w:style w:type="paragraph" w:styleId="Lijst4">
    <w:name w:val="List 4"/>
    <w:basedOn w:val="ZsysbasisAtlant"/>
    <w:next w:val="BasistekstAtlant"/>
    <w:uiPriority w:val="98"/>
    <w:semiHidden/>
    <w:rsid w:val="00F33259"/>
    <w:pPr>
      <w:ind w:left="1135" w:hanging="284"/>
    </w:pPr>
  </w:style>
  <w:style w:type="paragraph" w:styleId="Lijst5">
    <w:name w:val="List 5"/>
    <w:basedOn w:val="ZsysbasisAtlant"/>
    <w:next w:val="BasistekstAtlant"/>
    <w:uiPriority w:val="98"/>
    <w:semiHidden/>
    <w:rsid w:val="00F33259"/>
    <w:pPr>
      <w:ind w:left="1418" w:hanging="284"/>
    </w:pPr>
  </w:style>
  <w:style w:type="paragraph" w:styleId="Index1">
    <w:name w:val="index 1"/>
    <w:basedOn w:val="ZsysbasisAtlant"/>
    <w:next w:val="BasistekstAtlant"/>
    <w:uiPriority w:val="98"/>
    <w:semiHidden/>
    <w:rsid w:val="00F33259"/>
  </w:style>
  <w:style w:type="paragraph" w:styleId="Lijstopsomteken">
    <w:name w:val="List Bullet"/>
    <w:basedOn w:val="ZsysbasisAtlant"/>
    <w:next w:val="BasistekstAtlant"/>
    <w:uiPriority w:val="98"/>
    <w:semiHidden/>
    <w:rsid w:val="00E7078D"/>
    <w:pPr>
      <w:numPr>
        <w:numId w:val="12"/>
      </w:numPr>
      <w:ind w:left="357" w:hanging="357"/>
    </w:pPr>
  </w:style>
  <w:style w:type="paragraph" w:styleId="Lijstopsomteken2">
    <w:name w:val="List Bullet 2"/>
    <w:basedOn w:val="ZsysbasisAtlant"/>
    <w:next w:val="BasistekstAtlant"/>
    <w:uiPriority w:val="98"/>
    <w:semiHidden/>
    <w:rsid w:val="00E7078D"/>
    <w:pPr>
      <w:numPr>
        <w:numId w:val="13"/>
      </w:numPr>
      <w:ind w:left="641" w:hanging="357"/>
    </w:pPr>
  </w:style>
  <w:style w:type="paragraph" w:styleId="Lijstopsomteken3">
    <w:name w:val="List Bullet 3"/>
    <w:basedOn w:val="ZsysbasisAtlant"/>
    <w:next w:val="BasistekstAtlant"/>
    <w:uiPriority w:val="98"/>
    <w:semiHidden/>
    <w:rsid w:val="00E7078D"/>
    <w:pPr>
      <w:numPr>
        <w:numId w:val="14"/>
      </w:numPr>
      <w:ind w:left="924" w:hanging="357"/>
    </w:pPr>
  </w:style>
  <w:style w:type="paragraph" w:styleId="Lijstopsomteken4">
    <w:name w:val="List Bullet 4"/>
    <w:basedOn w:val="ZsysbasisAtlant"/>
    <w:next w:val="BasistekstAtlant"/>
    <w:uiPriority w:val="98"/>
    <w:semiHidden/>
    <w:rsid w:val="00E7078D"/>
    <w:pPr>
      <w:numPr>
        <w:numId w:val="15"/>
      </w:numPr>
      <w:ind w:left="1208" w:hanging="357"/>
    </w:pPr>
  </w:style>
  <w:style w:type="paragraph" w:styleId="Lijstnummering">
    <w:name w:val="List Number"/>
    <w:basedOn w:val="ZsysbasisAtlant"/>
    <w:next w:val="BasistekstAtlant"/>
    <w:uiPriority w:val="98"/>
    <w:semiHidden/>
    <w:rsid w:val="00705849"/>
    <w:pPr>
      <w:numPr>
        <w:numId w:val="17"/>
      </w:numPr>
      <w:ind w:left="357" w:hanging="357"/>
    </w:pPr>
  </w:style>
  <w:style w:type="paragraph" w:styleId="Lijstnummering2">
    <w:name w:val="List Number 2"/>
    <w:basedOn w:val="ZsysbasisAtlant"/>
    <w:next w:val="BasistekstAtlant"/>
    <w:uiPriority w:val="98"/>
    <w:semiHidden/>
    <w:rsid w:val="00705849"/>
    <w:pPr>
      <w:numPr>
        <w:numId w:val="18"/>
      </w:numPr>
      <w:ind w:left="641" w:hanging="357"/>
    </w:pPr>
  </w:style>
  <w:style w:type="paragraph" w:styleId="Lijstnummering3">
    <w:name w:val="List Number 3"/>
    <w:basedOn w:val="ZsysbasisAtlant"/>
    <w:next w:val="BasistekstAtlant"/>
    <w:uiPriority w:val="98"/>
    <w:semiHidden/>
    <w:rsid w:val="00705849"/>
    <w:pPr>
      <w:numPr>
        <w:numId w:val="19"/>
      </w:numPr>
      <w:ind w:left="924" w:hanging="357"/>
    </w:pPr>
  </w:style>
  <w:style w:type="paragraph" w:styleId="Lijstnummering4">
    <w:name w:val="List Number 4"/>
    <w:basedOn w:val="ZsysbasisAtlant"/>
    <w:next w:val="BasistekstAtlant"/>
    <w:uiPriority w:val="98"/>
    <w:semiHidden/>
    <w:rsid w:val="00705849"/>
    <w:pPr>
      <w:numPr>
        <w:numId w:val="20"/>
      </w:numPr>
      <w:ind w:left="1208" w:hanging="357"/>
    </w:pPr>
  </w:style>
  <w:style w:type="paragraph" w:styleId="Lijstnummering5">
    <w:name w:val="List Number 5"/>
    <w:basedOn w:val="ZsysbasisAtlant"/>
    <w:next w:val="BasistekstAtlant"/>
    <w:uiPriority w:val="98"/>
    <w:semiHidden/>
    <w:rsid w:val="00705849"/>
    <w:pPr>
      <w:numPr>
        <w:numId w:val="21"/>
      </w:numPr>
      <w:ind w:left="1491" w:hanging="357"/>
    </w:pPr>
  </w:style>
  <w:style w:type="paragraph" w:styleId="Lijstvoortzetting">
    <w:name w:val="List Continue"/>
    <w:basedOn w:val="ZsysbasisAtlant"/>
    <w:next w:val="BasistekstAtlant"/>
    <w:uiPriority w:val="98"/>
    <w:semiHidden/>
    <w:rsid w:val="00705849"/>
    <w:pPr>
      <w:ind w:left="284"/>
    </w:pPr>
  </w:style>
  <w:style w:type="paragraph" w:styleId="Lijstvoortzetting2">
    <w:name w:val="List Continue 2"/>
    <w:basedOn w:val="ZsysbasisAtlant"/>
    <w:next w:val="BasistekstAtlant"/>
    <w:uiPriority w:val="98"/>
    <w:semiHidden/>
    <w:rsid w:val="00705849"/>
    <w:pPr>
      <w:ind w:left="567"/>
    </w:pPr>
  </w:style>
  <w:style w:type="paragraph" w:styleId="Lijstvoortzetting3">
    <w:name w:val="List Continue 3"/>
    <w:basedOn w:val="ZsysbasisAtlant"/>
    <w:next w:val="BasistekstAtlant"/>
    <w:uiPriority w:val="98"/>
    <w:semiHidden/>
    <w:rsid w:val="00705849"/>
    <w:pPr>
      <w:ind w:left="851"/>
    </w:pPr>
  </w:style>
  <w:style w:type="paragraph" w:styleId="Lijstvoortzetting4">
    <w:name w:val="List Continue 4"/>
    <w:basedOn w:val="ZsysbasisAtlant"/>
    <w:next w:val="BasistekstAtlant"/>
    <w:uiPriority w:val="98"/>
    <w:semiHidden/>
    <w:rsid w:val="00705849"/>
    <w:pPr>
      <w:ind w:left="1134"/>
    </w:pPr>
  </w:style>
  <w:style w:type="paragraph" w:styleId="Lijstvoortzetting5">
    <w:name w:val="List Continue 5"/>
    <w:basedOn w:val="ZsysbasisAtlant"/>
    <w:next w:val="BasistekstAtlant"/>
    <w:uiPriority w:val="98"/>
    <w:semiHidden/>
    <w:rsid w:val="00705849"/>
    <w:pPr>
      <w:ind w:left="1418"/>
    </w:pPr>
  </w:style>
  <w:style w:type="character" w:styleId="Intensievebenadrukking">
    <w:name w:val="Intense Emphasis"/>
    <w:basedOn w:val="Standaardalinea-lettertype"/>
    <w:uiPriority w:val="98"/>
    <w:semiHidden/>
    <w:rsid w:val="00FC3FA5"/>
    <w:rPr>
      <w:b/>
      <w:bCs/>
      <w:i/>
      <w:iCs/>
      <w:color w:val="auto"/>
    </w:rPr>
  </w:style>
  <w:style w:type="paragraph" w:styleId="Normaalweb">
    <w:name w:val="Normal (Web)"/>
    <w:basedOn w:val="ZsysbasisAtlant"/>
    <w:next w:val="BasistekstAtlant"/>
    <w:uiPriority w:val="98"/>
    <w:semiHidden/>
    <w:rsid w:val="0020607F"/>
  </w:style>
  <w:style w:type="paragraph" w:styleId="Notitiekop">
    <w:name w:val="Note Heading"/>
    <w:basedOn w:val="ZsysbasisAtlant"/>
    <w:next w:val="BasistekstAtlant"/>
    <w:uiPriority w:val="98"/>
    <w:semiHidden/>
    <w:rsid w:val="0020607F"/>
  </w:style>
  <w:style w:type="paragraph" w:styleId="Plattetekst">
    <w:name w:val="Body Text"/>
    <w:basedOn w:val="ZsysbasisAtlant"/>
    <w:next w:val="BasistekstAtlant"/>
    <w:link w:val="PlattetekstChar"/>
    <w:uiPriority w:val="98"/>
    <w:semiHidden/>
    <w:rsid w:val="0020607F"/>
  </w:style>
  <w:style w:type="paragraph" w:styleId="Plattetekst2">
    <w:name w:val="Body Text 2"/>
    <w:basedOn w:val="ZsysbasisAtlant"/>
    <w:next w:val="BasistekstAtlant"/>
    <w:link w:val="Plattetekst2Char"/>
    <w:uiPriority w:val="3"/>
    <w:semiHidden/>
    <w:rsid w:val="00E7078D"/>
  </w:style>
  <w:style w:type="paragraph" w:styleId="Plattetekst3">
    <w:name w:val="Body Text 3"/>
    <w:basedOn w:val="ZsysbasisAtlant"/>
    <w:next w:val="BasistekstAtlant"/>
    <w:uiPriority w:val="3"/>
    <w:semiHidden/>
    <w:rsid w:val="0020607F"/>
  </w:style>
  <w:style w:type="paragraph" w:styleId="Platteteksteersteinspringing">
    <w:name w:val="Body Text First Indent"/>
    <w:basedOn w:val="ZsysbasisAtlant"/>
    <w:next w:val="BasistekstAtlant"/>
    <w:link w:val="PlatteteksteersteinspringingChar"/>
    <w:uiPriority w:val="3"/>
    <w:semiHidden/>
    <w:rsid w:val="00E7078D"/>
    <w:pPr>
      <w:ind w:firstLine="360"/>
    </w:pPr>
  </w:style>
  <w:style w:type="character" w:customStyle="1" w:styleId="PlatteteksteersteinspringingChar">
    <w:name w:val="Platte tekst eerste inspringing Char"/>
    <w:basedOn w:val="PlattetekstChar"/>
    <w:link w:val="Platteteksteersteinspringing"/>
    <w:rsid w:val="00E7078D"/>
    <w:rPr>
      <w:rFonts w:asciiTheme="minorHAnsi" w:hAnsiTheme="minorHAnsi" w:cs="Maiandra GD"/>
      <w:color w:val="000000" w:themeColor="text1"/>
      <w:spacing w:val="4"/>
      <w:sz w:val="18"/>
      <w:szCs w:val="18"/>
    </w:rPr>
  </w:style>
  <w:style w:type="paragraph" w:styleId="Plattetekstinspringen">
    <w:name w:val="Body Text Indent"/>
    <w:basedOn w:val="ZsysbasisAtlant"/>
    <w:next w:val="BasistekstAtlant"/>
    <w:link w:val="PlattetekstinspringenChar"/>
    <w:uiPriority w:val="3"/>
    <w:semiHidden/>
    <w:rsid w:val="00E7078D"/>
    <w:pPr>
      <w:ind w:left="284"/>
    </w:pPr>
  </w:style>
  <w:style w:type="character" w:customStyle="1" w:styleId="PlattetekstinspringenChar">
    <w:name w:val="Platte tekst inspringen Char"/>
    <w:basedOn w:val="Standaardalinea-lettertype"/>
    <w:link w:val="Plattetekstinspringen"/>
    <w:rsid w:val="00E7078D"/>
    <w:rPr>
      <w:rFonts w:ascii="Maiandra GD" w:hAnsi="Maiandra GD" w:cs="Maiandra GD"/>
      <w:sz w:val="18"/>
      <w:szCs w:val="18"/>
    </w:rPr>
  </w:style>
  <w:style w:type="paragraph" w:styleId="Platteteksteersteinspringing2">
    <w:name w:val="Body Text First Indent 2"/>
    <w:basedOn w:val="ZsysbasisAtlant"/>
    <w:next w:val="BasistekstAtlant"/>
    <w:link w:val="Platteteksteersteinspringing2Char"/>
    <w:uiPriority w:val="3"/>
    <w:semiHidden/>
    <w:rsid w:val="00E7078D"/>
    <w:pPr>
      <w:ind w:left="360" w:firstLine="360"/>
    </w:pPr>
  </w:style>
  <w:style w:type="table" w:styleId="Professioneletabel">
    <w:name w:val="Table Professional"/>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ZsysbasisAtlantChar">
    <w:name w:val="Zsysbasis Atlant Char"/>
    <w:basedOn w:val="Standaardalinea-lettertype"/>
    <w:link w:val="ZsysbasisAtlant"/>
    <w:semiHidden/>
    <w:rsid w:val="006A3BE2"/>
    <w:rPr>
      <w:rFonts w:ascii="Corbel" w:hAnsi="Corbel" w:cs="Maiandra GD"/>
      <w:color w:val="000000" w:themeColor="text1"/>
      <w:spacing w:val="4"/>
      <w:sz w:val="22"/>
      <w:szCs w:val="18"/>
    </w:rPr>
  </w:style>
  <w:style w:type="paragraph" w:styleId="Standaardinspringing">
    <w:name w:val="Normal Indent"/>
    <w:basedOn w:val="ZsysbasisAtlant"/>
    <w:next w:val="BasistekstAtlant"/>
    <w:uiPriority w:val="98"/>
    <w:semiHidden/>
    <w:rsid w:val="0020607F"/>
  </w:style>
  <w:style w:type="table" w:styleId="Tabelkolommen1">
    <w:name w:val="Table Columns 1"/>
    <w:basedOn w:val="Standaardtabel"/>
    <w:semiHidden/>
    <w:rsid w:val="008D7BDD"/>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semiHidden/>
    <w:rsid w:val="008D7BDD"/>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semiHidden/>
    <w:rsid w:val="008D7BDD"/>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semiHidden/>
    <w:rsid w:val="008D7BD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semiHidden/>
    <w:rsid w:val="008D7BD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semiHidden/>
    <w:rsid w:val="008D7BD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semiHidden/>
    <w:rsid w:val="008D7BD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semiHidden/>
    <w:rsid w:val="008D7BD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semiHidden/>
    <w:rsid w:val="008D7BD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semiHidden/>
    <w:rsid w:val="008D7BD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semiHidden/>
    <w:rsid w:val="008D7BD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
    <w:name w:val="Table Grid"/>
    <w:basedOn w:val="Standaardtabel"/>
    <w:rsid w:val="009225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1">
    <w:name w:val="Table Grid 1"/>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semiHidden/>
    <w:rsid w:val="008D7BD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semiHidden/>
    <w:rsid w:val="008D7BD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semiHidden/>
    <w:rsid w:val="008D7BD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semiHidden/>
    <w:rsid w:val="008D7BD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semiHidden/>
    <w:rsid w:val="008D7BD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thema">
    <w:name w:val="Table Theme"/>
    <w:basedOn w:val="Standaardtabel"/>
    <w:semiHidden/>
    <w:rsid w:val="008D7B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erfijndetabel1">
    <w:name w:val="Table Subtle 1"/>
    <w:basedOn w:val="Standaardtabel"/>
    <w:semiHidden/>
    <w:rsid w:val="008D7BD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semiHidden/>
    <w:rsid w:val="008D7BD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Voetnootmarkering">
    <w:name w:val="footnote reference"/>
    <w:aliases w:val="Voetnootmarkering Atlant"/>
    <w:basedOn w:val="Standaardalinea-lettertype"/>
    <w:uiPriority w:val="4"/>
    <w:rsid w:val="00CB7600"/>
    <w:rPr>
      <w:vertAlign w:val="superscript"/>
    </w:rPr>
  </w:style>
  <w:style w:type="paragraph" w:styleId="Voetnoottekst">
    <w:name w:val="footnote text"/>
    <w:aliases w:val="Voetnoottekst Atlant"/>
    <w:basedOn w:val="ZsysbasisAtlant"/>
    <w:uiPriority w:val="4"/>
    <w:rsid w:val="00CB7600"/>
    <w:rPr>
      <w:sz w:val="15"/>
    </w:rPr>
  </w:style>
  <w:style w:type="table" w:styleId="Webtabel1">
    <w:name w:val="Table Web 1"/>
    <w:basedOn w:val="Standaardtabel"/>
    <w:semiHidden/>
    <w:rsid w:val="008D7BD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semiHidden/>
    <w:rsid w:val="008D7BD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semiHidden/>
    <w:rsid w:val="008D7BD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basedOn w:val="Standaardalinea-lettertype"/>
    <w:uiPriority w:val="98"/>
    <w:semiHidden/>
    <w:rsid w:val="00451FDB"/>
    <w:rPr>
      <w:b w:val="0"/>
      <w:bCs w:val="0"/>
    </w:rPr>
  </w:style>
  <w:style w:type="paragraph" w:styleId="Datum">
    <w:name w:val="Date"/>
    <w:basedOn w:val="ZsysbasisAtlant"/>
    <w:next w:val="BasistekstAtlant"/>
    <w:uiPriority w:val="98"/>
    <w:semiHidden/>
    <w:rsid w:val="0020607F"/>
  </w:style>
  <w:style w:type="paragraph" w:styleId="Tekstzonderopmaak">
    <w:name w:val="Plain Text"/>
    <w:basedOn w:val="ZsysbasisAtlant"/>
    <w:next w:val="BasistekstAtlant"/>
    <w:uiPriority w:val="98"/>
    <w:semiHidden/>
    <w:rsid w:val="0020607F"/>
  </w:style>
  <w:style w:type="paragraph" w:styleId="Ballontekst">
    <w:name w:val="Balloon Text"/>
    <w:basedOn w:val="ZsysbasisAtlant"/>
    <w:next w:val="BasistekstAtlant"/>
    <w:uiPriority w:val="98"/>
    <w:semiHidden/>
    <w:rsid w:val="0020607F"/>
  </w:style>
  <w:style w:type="paragraph" w:styleId="Bijschrift">
    <w:name w:val="caption"/>
    <w:aliases w:val="Bijschrift Atlant"/>
    <w:basedOn w:val="ZsysbasisAtlant"/>
    <w:next w:val="BasistekstAtlant"/>
    <w:uiPriority w:val="4"/>
    <w:qFormat/>
    <w:rsid w:val="0020607F"/>
  </w:style>
  <w:style w:type="character" w:customStyle="1" w:styleId="TekstopmerkingChar">
    <w:name w:val="Tekst opmerking Char"/>
    <w:basedOn w:val="ZsysbasisAtlantChar"/>
    <w:link w:val="Tekstopmerking"/>
    <w:semiHidden/>
    <w:rsid w:val="008736AE"/>
    <w:rPr>
      <w:rFonts w:asciiTheme="minorHAnsi" w:hAnsiTheme="minorHAnsi" w:cs="Maiandra GD"/>
      <w:color w:val="000000" w:themeColor="text1"/>
      <w:spacing w:val="4"/>
      <w:sz w:val="18"/>
      <w:szCs w:val="18"/>
    </w:rPr>
  </w:style>
  <w:style w:type="paragraph" w:styleId="Documentstructuur">
    <w:name w:val="Document Map"/>
    <w:basedOn w:val="ZsysbasisAtlant"/>
    <w:next w:val="BasistekstAtlant"/>
    <w:uiPriority w:val="98"/>
    <w:semiHidden/>
    <w:rsid w:val="0020607F"/>
  </w:style>
  <w:style w:type="table" w:styleId="Lichtearcering-accent5">
    <w:name w:val="Light Shading Accent 5"/>
    <w:basedOn w:val="Standaardtabel"/>
    <w:uiPriority w:val="60"/>
    <w:rsid w:val="00E07762"/>
    <w:pPr>
      <w:spacing w:line="240" w:lineRule="auto"/>
    </w:pPr>
    <w:rPr>
      <w:color w:val="BF8300" w:themeColor="accent5" w:themeShade="BF"/>
    </w:rPr>
    <w:tblPr>
      <w:tblStyleRowBandSize w:val="1"/>
      <w:tblStyleColBandSize w:val="1"/>
      <w:tblBorders>
        <w:top w:val="single" w:sz="8" w:space="0" w:color="FEB003" w:themeColor="accent5"/>
        <w:bottom w:val="single" w:sz="8" w:space="0" w:color="FEB003" w:themeColor="accent5"/>
      </w:tblBorders>
    </w:tblPr>
    <w:tblStylePr w:type="firstRow">
      <w:pPr>
        <w:spacing w:before="0" w:after="0" w:line="240" w:lineRule="auto"/>
      </w:pPr>
      <w:rPr>
        <w:b/>
        <w:bCs/>
      </w:rPr>
      <w:tblPr/>
      <w:tcPr>
        <w:tcBorders>
          <w:top w:val="single" w:sz="8" w:space="0" w:color="FEB003" w:themeColor="accent5"/>
          <w:left w:val="nil"/>
          <w:bottom w:val="single" w:sz="8" w:space="0" w:color="FEB003" w:themeColor="accent5"/>
          <w:right w:val="nil"/>
          <w:insideH w:val="nil"/>
          <w:insideV w:val="nil"/>
        </w:tcBorders>
      </w:tcPr>
    </w:tblStylePr>
    <w:tblStylePr w:type="lastRow">
      <w:pPr>
        <w:spacing w:before="0" w:after="0" w:line="240" w:lineRule="auto"/>
      </w:pPr>
      <w:rPr>
        <w:b/>
        <w:bCs/>
      </w:rPr>
      <w:tblPr/>
      <w:tcPr>
        <w:tcBorders>
          <w:top w:val="single" w:sz="8" w:space="0" w:color="FEB003" w:themeColor="accent5"/>
          <w:left w:val="nil"/>
          <w:bottom w:val="single" w:sz="8" w:space="0" w:color="FEB003"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EBC0" w:themeFill="accent5" w:themeFillTint="3F"/>
      </w:tcPr>
    </w:tblStylePr>
    <w:tblStylePr w:type="band1Horz">
      <w:tblPr/>
      <w:tcPr>
        <w:tcBorders>
          <w:left w:val="nil"/>
          <w:right w:val="nil"/>
          <w:insideH w:val="nil"/>
          <w:insideV w:val="nil"/>
        </w:tcBorders>
        <w:shd w:val="clear" w:color="auto" w:fill="FEEBC0" w:themeFill="accent5" w:themeFillTint="3F"/>
      </w:tcPr>
    </w:tblStylePr>
  </w:style>
  <w:style w:type="paragraph" w:styleId="Eindnoottekst">
    <w:name w:val="endnote text"/>
    <w:aliases w:val="Eindnoottekst Atlant"/>
    <w:basedOn w:val="ZsysbasisAtlant"/>
    <w:next w:val="BasistekstAtlant"/>
    <w:uiPriority w:val="4"/>
    <w:rsid w:val="0020607F"/>
  </w:style>
  <w:style w:type="paragraph" w:styleId="Indexkop">
    <w:name w:val="index heading"/>
    <w:basedOn w:val="ZsysbasisAtlant"/>
    <w:next w:val="BasistekstAtlant"/>
    <w:uiPriority w:val="98"/>
    <w:semiHidden/>
    <w:rsid w:val="0020607F"/>
  </w:style>
  <w:style w:type="paragraph" w:styleId="Kopbronvermelding">
    <w:name w:val="toa heading"/>
    <w:basedOn w:val="ZsysbasisAtlant"/>
    <w:next w:val="BasistekstAtlant"/>
    <w:uiPriority w:val="98"/>
    <w:semiHidden/>
    <w:rsid w:val="0020607F"/>
  </w:style>
  <w:style w:type="paragraph" w:styleId="Lijstopsomteken5">
    <w:name w:val="List Bullet 5"/>
    <w:basedOn w:val="ZsysbasisAtlant"/>
    <w:next w:val="BasistekstAtlant"/>
    <w:uiPriority w:val="98"/>
    <w:semiHidden/>
    <w:rsid w:val="00E7078D"/>
    <w:pPr>
      <w:numPr>
        <w:numId w:val="16"/>
      </w:numPr>
      <w:ind w:left="1491" w:hanging="357"/>
    </w:pPr>
  </w:style>
  <w:style w:type="paragraph" w:styleId="Macrotekst">
    <w:name w:val="macro"/>
    <w:basedOn w:val="ZsysbasisAtlant"/>
    <w:next w:val="BasistekstAtlant"/>
    <w:uiPriority w:val="98"/>
    <w:semiHidden/>
    <w:rsid w:val="0020607F"/>
  </w:style>
  <w:style w:type="paragraph" w:styleId="Tekstopmerking">
    <w:name w:val="annotation text"/>
    <w:basedOn w:val="ZsysbasisAtlant"/>
    <w:next w:val="BasistekstAtlant"/>
    <w:link w:val="TekstopmerkingChar"/>
    <w:uiPriority w:val="98"/>
    <w:semiHidden/>
    <w:rsid w:val="0020607F"/>
  </w:style>
  <w:style w:type="character" w:styleId="Intensieveverwijzing">
    <w:name w:val="Intense Reference"/>
    <w:basedOn w:val="Standaardalinea-lettertype"/>
    <w:uiPriority w:val="98"/>
    <w:semiHidden/>
    <w:rsid w:val="00FC3FA5"/>
    <w:rPr>
      <w:b/>
      <w:bCs/>
      <w:smallCaps/>
      <w:color w:val="auto"/>
      <w:spacing w:val="5"/>
      <w:u w:val="single"/>
    </w:rPr>
  </w:style>
  <w:style w:type="character" w:styleId="Verwijzingopmerking">
    <w:name w:val="annotation reference"/>
    <w:basedOn w:val="Standaardalinea-lettertype"/>
    <w:uiPriority w:val="98"/>
    <w:semiHidden/>
    <w:rsid w:val="0020607F"/>
    <w:rPr>
      <w:sz w:val="18"/>
      <w:szCs w:val="18"/>
    </w:rPr>
  </w:style>
  <w:style w:type="paragraph" w:customStyle="1" w:styleId="Opsommingteken1eniveauAtlant">
    <w:name w:val="Opsomming teken 1e niveau Atlant"/>
    <w:basedOn w:val="ZsysbasisAtlant"/>
    <w:uiPriority w:val="4"/>
    <w:rsid w:val="00AD44F1"/>
    <w:pPr>
      <w:numPr>
        <w:numId w:val="10"/>
      </w:numPr>
    </w:pPr>
  </w:style>
  <w:style w:type="paragraph" w:customStyle="1" w:styleId="Opsommingteken2eniveauAtlant">
    <w:name w:val="Opsomming teken 2e niveau Atlant"/>
    <w:basedOn w:val="ZsysbasisAtlant"/>
    <w:uiPriority w:val="4"/>
    <w:rsid w:val="00AD44F1"/>
    <w:pPr>
      <w:numPr>
        <w:ilvl w:val="1"/>
        <w:numId w:val="10"/>
      </w:numPr>
    </w:pPr>
  </w:style>
  <w:style w:type="paragraph" w:customStyle="1" w:styleId="Opsommingteken3eniveauAtlant">
    <w:name w:val="Opsomming teken 3e niveau Atlant"/>
    <w:basedOn w:val="ZsysbasisAtlant"/>
    <w:uiPriority w:val="4"/>
    <w:rsid w:val="00AD44F1"/>
    <w:pPr>
      <w:numPr>
        <w:ilvl w:val="2"/>
        <w:numId w:val="10"/>
      </w:numPr>
    </w:pPr>
  </w:style>
  <w:style w:type="paragraph" w:customStyle="1" w:styleId="Opsommingbolletje1eniveauAtlant">
    <w:name w:val="Opsomming bolletje 1e niveau Atlant"/>
    <w:basedOn w:val="ZsysbasisAtlant"/>
    <w:uiPriority w:val="4"/>
    <w:qFormat/>
    <w:rsid w:val="005017F3"/>
    <w:pPr>
      <w:numPr>
        <w:numId w:val="1"/>
      </w:numPr>
    </w:pPr>
  </w:style>
  <w:style w:type="paragraph" w:customStyle="1" w:styleId="Opsommingbolletje2eniveauAtlant">
    <w:name w:val="Opsomming bolletje 2e niveau Atlant"/>
    <w:basedOn w:val="ZsysbasisAtlant"/>
    <w:uiPriority w:val="4"/>
    <w:qFormat/>
    <w:rsid w:val="005017F3"/>
    <w:pPr>
      <w:numPr>
        <w:ilvl w:val="1"/>
        <w:numId w:val="1"/>
      </w:numPr>
    </w:pPr>
  </w:style>
  <w:style w:type="paragraph" w:customStyle="1" w:styleId="Opsommingbolletje3eniveauAtlant">
    <w:name w:val="Opsomming bolletje 3e niveau Atlant"/>
    <w:basedOn w:val="ZsysbasisAtlant"/>
    <w:uiPriority w:val="4"/>
    <w:qFormat/>
    <w:rsid w:val="005017F3"/>
    <w:pPr>
      <w:numPr>
        <w:ilvl w:val="2"/>
        <w:numId w:val="1"/>
      </w:numPr>
    </w:pPr>
  </w:style>
  <w:style w:type="numbering" w:customStyle="1" w:styleId="OpsommingbolletjeAtlant">
    <w:name w:val="Opsomming bolletje Atlant"/>
    <w:uiPriority w:val="4"/>
    <w:semiHidden/>
    <w:rsid w:val="005017F3"/>
    <w:pPr>
      <w:numPr>
        <w:numId w:val="1"/>
      </w:numPr>
    </w:pPr>
  </w:style>
  <w:style w:type="paragraph" w:customStyle="1" w:styleId="Opsommingkleineletter1eniveauAtlant">
    <w:name w:val="Opsomming kleine letter 1e niveau Atlant"/>
    <w:basedOn w:val="ZsysbasisAtlant"/>
    <w:uiPriority w:val="4"/>
    <w:qFormat/>
    <w:rsid w:val="00B01DA1"/>
    <w:pPr>
      <w:numPr>
        <w:numId w:val="8"/>
      </w:numPr>
    </w:pPr>
  </w:style>
  <w:style w:type="paragraph" w:customStyle="1" w:styleId="Opsommingkleineletter2eniveauAtlant">
    <w:name w:val="Opsomming kleine letter 2e niveau Atlant"/>
    <w:basedOn w:val="ZsysbasisAtlant"/>
    <w:uiPriority w:val="4"/>
    <w:qFormat/>
    <w:rsid w:val="00B01DA1"/>
    <w:pPr>
      <w:numPr>
        <w:ilvl w:val="1"/>
        <w:numId w:val="8"/>
      </w:numPr>
    </w:pPr>
  </w:style>
  <w:style w:type="paragraph" w:customStyle="1" w:styleId="Opsommingkleineletter3eniveauAtlant">
    <w:name w:val="Opsomming kleine letter 3e niveau Atlant"/>
    <w:basedOn w:val="ZsysbasisAtlant"/>
    <w:uiPriority w:val="4"/>
    <w:qFormat/>
    <w:rsid w:val="00B01DA1"/>
    <w:pPr>
      <w:numPr>
        <w:ilvl w:val="2"/>
        <w:numId w:val="8"/>
      </w:numPr>
    </w:pPr>
  </w:style>
  <w:style w:type="numbering" w:customStyle="1" w:styleId="OpsommingkleineletterAtlant">
    <w:name w:val="Opsomming kleine letter Atlant"/>
    <w:uiPriority w:val="4"/>
    <w:semiHidden/>
    <w:rsid w:val="00B01DA1"/>
    <w:pPr>
      <w:numPr>
        <w:numId w:val="8"/>
      </w:numPr>
    </w:pPr>
  </w:style>
  <w:style w:type="paragraph" w:customStyle="1" w:styleId="Opsommingnummer1eniveauAtlant">
    <w:name w:val="Opsomming nummer 1e niveau Atlant"/>
    <w:basedOn w:val="ZsysbasisAtlant"/>
    <w:uiPriority w:val="4"/>
    <w:qFormat/>
    <w:rsid w:val="00B01DA1"/>
    <w:pPr>
      <w:numPr>
        <w:numId w:val="2"/>
      </w:numPr>
    </w:pPr>
  </w:style>
  <w:style w:type="paragraph" w:customStyle="1" w:styleId="Opsommingnummer2eniveauAtlant">
    <w:name w:val="Opsomming nummer 2e niveau Atlant"/>
    <w:basedOn w:val="ZsysbasisAtlant"/>
    <w:uiPriority w:val="4"/>
    <w:qFormat/>
    <w:rsid w:val="00B01DA1"/>
    <w:pPr>
      <w:numPr>
        <w:ilvl w:val="1"/>
        <w:numId w:val="2"/>
      </w:numPr>
    </w:pPr>
  </w:style>
  <w:style w:type="paragraph" w:customStyle="1" w:styleId="Opsommingnummer3eniveauAtlant">
    <w:name w:val="Opsomming nummer 3e niveau Atlant"/>
    <w:basedOn w:val="ZsysbasisAtlant"/>
    <w:uiPriority w:val="4"/>
    <w:qFormat/>
    <w:rsid w:val="00B01DA1"/>
    <w:pPr>
      <w:numPr>
        <w:ilvl w:val="2"/>
        <w:numId w:val="2"/>
      </w:numPr>
    </w:pPr>
  </w:style>
  <w:style w:type="numbering" w:customStyle="1" w:styleId="OpsommingnummerAtlant">
    <w:name w:val="Opsomming nummer Atlant"/>
    <w:uiPriority w:val="4"/>
    <w:semiHidden/>
    <w:rsid w:val="00B01DA1"/>
    <w:pPr>
      <w:numPr>
        <w:numId w:val="2"/>
      </w:numPr>
    </w:pPr>
  </w:style>
  <w:style w:type="paragraph" w:customStyle="1" w:styleId="Opsommingopenrondje1eniveauAtlant">
    <w:name w:val="Opsomming open rondje 1e niveau Atlant"/>
    <w:basedOn w:val="ZsysbasisAtlant"/>
    <w:uiPriority w:val="4"/>
    <w:rsid w:val="00957CCB"/>
    <w:pPr>
      <w:numPr>
        <w:numId w:val="3"/>
      </w:numPr>
    </w:pPr>
  </w:style>
  <w:style w:type="paragraph" w:customStyle="1" w:styleId="Opsommingopenrondje2eniveauAtlant">
    <w:name w:val="Opsomming open rondje 2e niveau Atlant"/>
    <w:basedOn w:val="ZsysbasisAtlant"/>
    <w:uiPriority w:val="4"/>
    <w:rsid w:val="00957CCB"/>
    <w:pPr>
      <w:numPr>
        <w:ilvl w:val="1"/>
        <w:numId w:val="3"/>
      </w:numPr>
    </w:pPr>
  </w:style>
  <w:style w:type="paragraph" w:customStyle="1" w:styleId="Opsommingopenrondje3eniveauAtlant">
    <w:name w:val="Opsomming open rondje 3e niveau Atlant"/>
    <w:basedOn w:val="ZsysbasisAtlant"/>
    <w:uiPriority w:val="4"/>
    <w:rsid w:val="00957CCB"/>
    <w:pPr>
      <w:numPr>
        <w:ilvl w:val="2"/>
        <w:numId w:val="3"/>
      </w:numPr>
    </w:pPr>
  </w:style>
  <w:style w:type="numbering" w:customStyle="1" w:styleId="OpsommingopenrondjeAtlant">
    <w:name w:val="Opsomming open rondje Atlant"/>
    <w:uiPriority w:val="4"/>
    <w:semiHidden/>
    <w:rsid w:val="00957CCB"/>
    <w:pPr>
      <w:numPr>
        <w:numId w:val="3"/>
      </w:numPr>
    </w:pPr>
  </w:style>
  <w:style w:type="paragraph" w:customStyle="1" w:styleId="Opsommingstreepje1eniveauAtlant">
    <w:name w:val="Opsomming streepje 1e niveau Atlant"/>
    <w:basedOn w:val="ZsysbasisAtlant"/>
    <w:uiPriority w:val="4"/>
    <w:qFormat/>
    <w:rsid w:val="00B01DA1"/>
    <w:pPr>
      <w:numPr>
        <w:numId w:val="4"/>
      </w:numPr>
    </w:pPr>
  </w:style>
  <w:style w:type="paragraph" w:customStyle="1" w:styleId="Opsommingstreepje2eniveauAtlant">
    <w:name w:val="Opsomming streepje 2e niveau Atlant"/>
    <w:basedOn w:val="ZsysbasisAtlant"/>
    <w:uiPriority w:val="4"/>
    <w:qFormat/>
    <w:rsid w:val="00B01DA1"/>
    <w:pPr>
      <w:numPr>
        <w:ilvl w:val="1"/>
        <w:numId w:val="4"/>
      </w:numPr>
    </w:pPr>
  </w:style>
  <w:style w:type="paragraph" w:customStyle="1" w:styleId="Opsommingstreepje3eniveauAtlant">
    <w:name w:val="Opsomming streepje 3e niveau Atlant"/>
    <w:basedOn w:val="ZsysbasisAtlant"/>
    <w:uiPriority w:val="4"/>
    <w:qFormat/>
    <w:rsid w:val="00B01DA1"/>
    <w:pPr>
      <w:numPr>
        <w:ilvl w:val="2"/>
        <w:numId w:val="4"/>
      </w:numPr>
    </w:pPr>
  </w:style>
  <w:style w:type="numbering" w:customStyle="1" w:styleId="OpsommingstreepjeAtlant">
    <w:name w:val="Opsomming streepje Atlant"/>
    <w:uiPriority w:val="4"/>
    <w:semiHidden/>
    <w:rsid w:val="00B01DA1"/>
    <w:pPr>
      <w:numPr>
        <w:numId w:val="4"/>
      </w:numPr>
    </w:pPr>
  </w:style>
  <w:style w:type="character" w:styleId="Titelvanboek">
    <w:name w:val="Book Title"/>
    <w:basedOn w:val="Standaardalinea-lettertype"/>
    <w:uiPriority w:val="98"/>
    <w:semiHidden/>
    <w:rsid w:val="00E07762"/>
    <w:rPr>
      <w:b/>
      <w:bCs/>
      <w:smallCaps/>
      <w:spacing w:val="5"/>
    </w:rPr>
  </w:style>
  <w:style w:type="character" w:styleId="Tekstvantijdelijkeaanduiding">
    <w:name w:val="Placeholder Text"/>
    <w:basedOn w:val="zsysVeldMarkering"/>
    <w:uiPriority w:val="98"/>
    <w:semiHidden/>
    <w:rsid w:val="004C51F8"/>
    <w:rPr>
      <w:color w:val="000000"/>
      <w:bdr w:val="none" w:sz="0" w:space="0" w:color="auto"/>
      <w:shd w:val="clear" w:color="auto" w:fill="FFFF00"/>
    </w:rPr>
  </w:style>
  <w:style w:type="character" w:styleId="Subtieleverwijzing">
    <w:name w:val="Subtle Reference"/>
    <w:basedOn w:val="Standaardalinea-lettertype"/>
    <w:uiPriority w:val="98"/>
    <w:semiHidden/>
    <w:rsid w:val="008736AE"/>
    <w:rPr>
      <w:smallCaps/>
      <w:color w:val="auto"/>
      <w:u w:val="single"/>
    </w:rPr>
  </w:style>
  <w:style w:type="character" w:styleId="Subtielebenadrukking">
    <w:name w:val="Subtle Emphasis"/>
    <w:basedOn w:val="Standaardalinea-lettertype"/>
    <w:uiPriority w:val="98"/>
    <w:semiHidden/>
    <w:rsid w:val="00FC3FA5"/>
    <w:rPr>
      <w:i/>
      <w:iCs/>
      <w:color w:val="auto"/>
    </w:rPr>
  </w:style>
  <w:style w:type="table" w:styleId="Lichtearcering-accent4">
    <w:name w:val="Light Shading Accent 4"/>
    <w:basedOn w:val="Standaardtabel"/>
    <w:uiPriority w:val="60"/>
    <w:rsid w:val="00E07762"/>
    <w:pPr>
      <w:spacing w:line="240" w:lineRule="auto"/>
    </w:pPr>
    <w:rPr>
      <w:color w:val="BF9400" w:themeColor="accent4" w:themeShade="BF"/>
    </w:rPr>
    <w:tblPr>
      <w:tblStyleRowBandSize w:val="1"/>
      <w:tblStyleColBandSize w:val="1"/>
      <w:tblBorders>
        <w:top w:val="single" w:sz="8" w:space="0" w:color="FEC603" w:themeColor="accent4"/>
        <w:bottom w:val="single" w:sz="8" w:space="0" w:color="FEC603" w:themeColor="accent4"/>
      </w:tblBorders>
    </w:tblPr>
    <w:tblStylePr w:type="firstRow">
      <w:pPr>
        <w:spacing w:before="0" w:after="0" w:line="240" w:lineRule="auto"/>
      </w:pPr>
      <w:rPr>
        <w:b/>
        <w:bCs/>
      </w:rPr>
      <w:tblPr/>
      <w:tcPr>
        <w:tcBorders>
          <w:top w:val="single" w:sz="8" w:space="0" w:color="FEC603" w:themeColor="accent4"/>
          <w:left w:val="nil"/>
          <w:bottom w:val="single" w:sz="8" w:space="0" w:color="FEC603" w:themeColor="accent4"/>
          <w:right w:val="nil"/>
          <w:insideH w:val="nil"/>
          <w:insideV w:val="nil"/>
        </w:tcBorders>
      </w:tcPr>
    </w:tblStylePr>
    <w:tblStylePr w:type="lastRow">
      <w:pPr>
        <w:spacing w:before="0" w:after="0" w:line="240" w:lineRule="auto"/>
      </w:pPr>
      <w:rPr>
        <w:b/>
        <w:bCs/>
      </w:rPr>
      <w:tblPr/>
      <w:tcPr>
        <w:tcBorders>
          <w:top w:val="single" w:sz="8" w:space="0" w:color="FEC603" w:themeColor="accent4"/>
          <w:left w:val="nil"/>
          <w:bottom w:val="single" w:sz="8" w:space="0" w:color="FEC603"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F0C0" w:themeFill="accent4" w:themeFillTint="3F"/>
      </w:tcPr>
    </w:tblStylePr>
    <w:tblStylePr w:type="band1Horz">
      <w:tblPr/>
      <w:tcPr>
        <w:tcBorders>
          <w:left w:val="nil"/>
          <w:right w:val="nil"/>
          <w:insideH w:val="nil"/>
          <w:insideV w:val="nil"/>
        </w:tcBorders>
        <w:shd w:val="clear" w:color="auto" w:fill="FEF0C0" w:themeFill="accent4" w:themeFillTint="3F"/>
      </w:tcPr>
    </w:tblStylePr>
  </w:style>
  <w:style w:type="table" w:styleId="Lichtearcering-accent3">
    <w:name w:val="Light Shading Accent 3"/>
    <w:basedOn w:val="Standaardtabel"/>
    <w:uiPriority w:val="60"/>
    <w:rsid w:val="00E07762"/>
    <w:pPr>
      <w:spacing w:line="240" w:lineRule="auto"/>
    </w:pPr>
    <w:rPr>
      <w:color w:val="BF5A00" w:themeColor="accent3" w:themeShade="BF"/>
    </w:rPr>
    <w:tblPr>
      <w:tblStyleRowBandSize w:val="1"/>
      <w:tblStyleColBandSize w:val="1"/>
      <w:tblBorders>
        <w:top w:val="single" w:sz="8" w:space="0" w:color="FE7A03" w:themeColor="accent3"/>
        <w:bottom w:val="single" w:sz="8" w:space="0" w:color="FE7A03" w:themeColor="accent3"/>
      </w:tblBorders>
    </w:tblPr>
    <w:tblStylePr w:type="firstRow">
      <w:pPr>
        <w:spacing w:before="0" w:after="0" w:line="240" w:lineRule="auto"/>
      </w:pPr>
      <w:rPr>
        <w:b/>
        <w:bCs/>
      </w:rPr>
      <w:tblPr/>
      <w:tcPr>
        <w:tcBorders>
          <w:top w:val="single" w:sz="8" w:space="0" w:color="FE7A03" w:themeColor="accent3"/>
          <w:left w:val="nil"/>
          <w:bottom w:val="single" w:sz="8" w:space="0" w:color="FE7A03" w:themeColor="accent3"/>
          <w:right w:val="nil"/>
          <w:insideH w:val="nil"/>
          <w:insideV w:val="nil"/>
        </w:tcBorders>
      </w:tcPr>
    </w:tblStylePr>
    <w:tblStylePr w:type="lastRow">
      <w:pPr>
        <w:spacing w:before="0" w:after="0" w:line="240" w:lineRule="auto"/>
      </w:pPr>
      <w:rPr>
        <w:b/>
        <w:bCs/>
      </w:rPr>
      <w:tblPr/>
      <w:tcPr>
        <w:tcBorders>
          <w:top w:val="single" w:sz="8" w:space="0" w:color="FE7A03" w:themeColor="accent3"/>
          <w:left w:val="nil"/>
          <w:bottom w:val="single" w:sz="8" w:space="0" w:color="FE7A0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DDC0" w:themeFill="accent3" w:themeFillTint="3F"/>
      </w:tcPr>
    </w:tblStylePr>
    <w:tblStylePr w:type="band1Horz">
      <w:tblPr/>
      <w:tcPr>
        <w:tcBorders>
          <w:left w:val="nil"/>
          <w:right w:val="nil"/>
          <w:insideH w:val="nil"/>
          <w:insideV w:val="nil"/>
        </w:tcBorders>
        <w:shd w:val="clear" w:color="auto" w:fill="FEDDC0" w:themeFill="accent3" w:themeFillTint="3F"/>
      </w:tcPr>
    </w:tblStylePr>
  </w:style>
  <w:style w:type="table" w:styleId="Lichtearcering-accent2">
    <w:name w:val="Light Shading Accent 2"/>
    <w:basedOn w:val="Standaardtabel"/>
    <w:uiPriority w:val="60"/>
    <w:rsid w:val="00E07762"/>
    <w:pPr>
      <w:spacing w:line="240" w:lineRule="auto"/>
    </w:pPr>
    <w:rPr>
      <w:color w:val="858583" w:themeColor="accent2" w:themeShade="BF"/>
    </w:rPr>
    <w:tblPr>
      <w:tblStyleRowBandSize w:val="1"/>
      <w:tblStyleColBandSize w:val="1"/>
      <w:tblBorders>
        <w:top w:val="single" w:sz="8" w:space="0" w:color="B1B1B0" w:themeColor="accent2"/>
        <w:bottom w:val="single" w:sz="8" w:space="0" w:color="B1B1B0" w:themeColor="accent2"/>
      </w:tblBorders>
    </w:tblPr>
    <w:tblStylePr w:type="firstRow">
      <w:pPr>
        <w:spacing w:before="0" w:after="0" w:line="240" w:lineRule="auto"/>
      </w:pPr>
      <w:rPr>
        <w:b/>
        <w:bCs/>
      </w:rPr>
      <w:tblPr/>
      <w:tcPr>
        <w:tcBorders>
          <w:top w:val="single" w:sz="8" w:space="0" w:color="B1B1B0" w:themeColor="accent2"/>
          <w:left w:val="nil"/>
          <w:bottom w:val="single" w:sz="8" w:space="0" w:color="B1B1B0" w:themeColor="accent2"/>
          <w:right w:val="nil"/>
          <w:insideH w:val="nil"/>
          <w:insideV w:val="nil"/>
        </w:tcBorders>
      </w:tcPr>
    </w:tblStylePr>
    <w:tblStylePr w:type="lastRow">
      <w:pPr>
        <w:spacing w:before="0" w:after="0" w:line="240" w:lineRule="auto"/>
      </w:pPr>
      <w:rPr>
        <w:b/>
        <w:bCs/>
      </w:rPr>
      <w:tblPr/>
      <w:tcPr>
        <w:tcBorders>
          <w:top w:val="single" w:sz="8" w:space="0" w:color="B1B1B0" w:themeColor="accent2"/>
          <w:left w:val="nil"/>
          <w:bottom w:val="single" w:sz="8" w:space="0" w:color="B1B1B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EBEB" w:themeFill="accent2" w:themeFillTint="3F"/>
      </w:tcPr>
    </w:tblStylePr>
    <w:tblStylePr w:type="band1Horz">
      <w:tblPr/>
      <w:tcPr>
        <w:tcBorders>
          <w:left w:val="nil"/>
          <w:right w:val="nil"/>
          <w:insideH w:val="nil"/>
          <w:insideV w:val="nil"/>
        </w:tcBorders>
        <w:shd w:val="clear" w:color="auto" w:fill="EBEBEB" w:themeFill="accent2" w:themeFillTint="3F"/>
      </w:tcPr>
    </w:tblStylePr>
  </w:style>
  <w:style w:type="table" w:styleId="Lichtraster-accent6">
    <w:name w:val="Light Grid Accent 6"/>
    <w:basedOn w:val="Standaardtabel"/>
    <w:uiPriority w:val="62"/>
    <w:rsid w:val="00E07762"/>
    <w:pPr>
      <w:spacing w:line="240" w:lineRule="auto"/>
    </w:pPr>
    <w:tblPr>
      <w:tblStyleRowBandSize w:val="1"/>
      <w:tblStyleColBandSize w:val="1"/>
      <w:tblBorders>
        <w:top w:val="single" w:sz="8" w:space="0" w:color="B1B1B1" w:themeColor="accent6"/>
        <w:left w:val="single" w:sz="8" w:space="0" w:color="B1B1B1" w:themeColor="accent6"/>
        <w:bottom w:val="single" w:sz="8" w:space="0" w:color="B1B1B1" w:themeColor="accent6"/>
        <w:right w:val="single" w:sz="8" w:space="0" w:color="B1B1B1" w:themeColor="accent6"/>
        <w:insideH w:val="single" w:sz="8" w:space="0" w:color="B1B1B1" w:themeColor="accent6"/>
        <w:insideV w:val="single" w:sz="8" w:space="0" w:color="B1B1B1"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1B1B1" w:themeColor="accent6"/>
          <w:left w:val="single" w:sz="8" w:space="0" w:color="B1B1B1" w:themeColor="accent6"/>
          <w:bottom w:val="single" w:sz="18" w:space="0" w:color="B1B1B1" w:themeColor="accent6"/>
          <w:right w:val="single" w:sz="8" w:space="0" w:color="B1B1B1" w:themeColor="accent6"/>
          <w:insideH w:val="nil"/>
          <w:insideV w:val="single" w:sz="8" w:space="0" w:color="B1B1B1"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1B1B1" w:themeColor="accent6"/>
          <w:left w:val="single" w:sz="8" w:space="0" w:color="B1B1B1" w:themeColor="accent6"/>
          <w:bottom w:val="single" w:sz="8" w:space="0" w:color="B1B1B1" w:themeColor="accent6"/>
          <w:right w:val="single" w:sz="8" w:space="0" w:color="B1B1B1" w:themeColor="accent6"/>
          <w:insideH w:val="nil"/>
          <w:insideV w:val="single" w:sz="8" w:space="0" w:color="B1B1B1"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1B1B1" w:themeColor="accent6"/>
          <w:left w:val="single" w:sz="8" w:space="0" w:color="B1B1B1" w:themeColor="accent6"/>
          <w:bottom w:val="single" w:sz="8" w:space="0" w:color="B1B1B1" w:themeColor="accent6"/>
          <w:right w:val="single" w:sz="8" w:space="0" w:color="B1B1B1" w:themeColor="accent6"/>
        </w:tcBorders>
      </w:tcPr>
    </w:tblStylePr>
    <w:tblStylePr w:type="band1Vert">
      <w:tblPr/>
      <w:tcPr>
        <w:tcBorders>
          <w:top w:val="single" w:sz="8" w:space="0" w:color="B1B1B1" w:themeColor="accent6"/>
          <w:left w:val="single" w:sz="8" w:space="0" w:color="B1B1B1" w:themeColor="accent6"/>
          <w:bottom w:val="single" w:sz="8" w:space="0" w:color="B1B1B1" w:themeColor="accent6"/>
          <w:right w:val="single" w:sz="8" w:space="0" w:color="B1B1B1" w:themeColor="accent6"/>
        </w:tcBorders>
        <w:shd w:val="clear" w:color="auto" w:fill="EBEBEB" w:themeFill="accent6" w:themeFillTint="3F"/>
      </w:tcPr>
    </w:tblStylePr>
    <w:tblStylePr w:type="band1Horz">
      <w:tblPr/>
      <w:tcPr>
        <w:tcBorders>
          <w:top w:val="single" w:sz="8" w:space="0" w:color="B1B1B1" w:themeColor="accent6"/>
          <w:left w:val="single" w:sz="8" w:space="0" w:color="B1B1B1" w:themeColor="accent6"/>
          <w:bottom w:val="single" w:sz="8" w:space="0" w:color="B1B1B1" w:themeColor="accent6"/>
          <w:right w:val="single" w:sz="8" w:space="0" w:color="B1B1B1" w:themeColor="accent6"/>
          <w:insideV w:val="single" w:sz="8" w:space="0" w:color="B1B1B1" w:themeColor="accent6"/>
        </w:tcBorders>
        <w:shd w:val="clear" w:color="auto" w:fill="EBEBEB" w:themeFill="accent6" w:themeFillTint="3F"/>
      </w:tcPr>
    </w:tblStylePr>
    <w:tblStylePr w:type="band2Horz">
      <w:tblPr/>
      <w:tcPr>
        <w:tcBorders>
          <w:top w:val="single" w:sz="8" w:space="0" w:color="B1B1B1" w:themeColor="accent6"/>
          <w:left w:val="single" w:sz="8" w:space="0" w:color="B1B1B1" w:themeColor="accent6"/>
          <w:bottom w:val="single" w:sz="8" w:space="0" w:color="B1B1B1" w:themeColor="accent6"/>
          <w:right w:val="single" w:sz="8" w:space="0" w:color="B1B1B1" w:themeColor="accent6"/>
          <w:insideV w:val="single" w:sz="8" w:space="0" w:color="B1B1B1" w:themeColor="accent6"/>
        </w:tcBorders>
      </w:tcPr>
    </w:tblStylePr>
  </w:style>
  <w:style w:type="table" w:styleId="Lichtraster-accent5">
    <w:name w:val="Light Grid Accent 5"/>
    <w:basedOn w:val="Standaardtabel"/>
    <w:uiPriority w:val="62"/>
    <w:rsid w:val="00E07762"/>
    <w:pPr>
      <w:spacing w:line="240" w:lineRule="auto"/>
    </w:pPr>
    <w:tblPr>
      <w:tblStyleRowBandSize w:val="1"/>
      <w:tblStyleColBandSize w:val="1"/>
      <w:tblBorders>
        <w:top w:val="single" w:sz="8" w:space="0" w:color="FEB003" w:themeColor="accent5"/>
        <w:left w:val="single" w:sz="8" w:space="0" w:color="FEB003" w:themeColor="accent5"/>
        <w:bottom w:val="single" w:sz="8" w:space="0" w:color="FEB003" w:themeColor="accent5"/>
        <w:right w:val="single" w:sz="8" w:space="0" w:color="FEB003" w:themeColor="accent5"/>
        <w:insideH w:val="single" w:sz="8" w:space="0" w:color="FEB003" w:themeColor="accent5"/>
        <w:insideV w:val="single" w:sz="8" w:space="0" w:color="FEB003"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EB003" w:themeColor="accent5"/>
          <w:left w:val="single" w:sz="8" w:space="0" w:color="FEB003" w:themeColor="accent5"/>
          <w:bottom w:val="single" w:sz="18" w:space="0" w:color="FEB003" w:themeColor="accent5"/>
          <w:right w:val="single" w:sz="8" w:space="0" w:color="FEB003" w:themeColor="accent5"/>
          <w:insideH w:val="nil"/>
          <w:insideV w:val="single" w:sz="8" w:space="0" w:color="FEB003"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EB003" w:themeColor="accent5"/>
          <w:left w:val="single" w:sz="8" w:space="0" w:color="FEB003" w:themeColor="accent5"/>
          <w:bottom w:val="single" w:sz="8" w:space="0" w:color="FEB003" w:themeColor="accent5"/>
          <w:right w:val="single" w:sz="8" w:space="0" w:color="FEB003" w:themeColor="accent5"/>
          <w:insideH w:val="nil"/>
          <w:insideV w:val="single" w:sz="8" w:space="0" w:color="FEB003"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EB003" w:themeColor="accent5"/>
          <w:left w:val="single" w:sz="8" w:space="0" w:color="FEB003" w:themeColor="accent5"/>
          <w:bottom w:val="single" w:sz="8" w:space="0" w:color="FEB003" w:themeColor="accent5"/>
          <w:right w:val="single" w:sz="8" w:space="0" w:color="FEB003" w:themeColor="accent5"/>
        </w:tcBorders>
      </w:tcPr>
    </w:tblStylePr>
    <w:tblStylePr w:type="band1Vert">
      <w:tblPr/>
      <w:tcPr>
        <w:tcBorders>
          <w:top w:val="single" w:sz="8" w:space="0" w:color="FEB003" w:themeColor="accent5"/>
          <w:left w:val="single" w:sz="8" w:space="0" w:color="FEB003" w:themeColor="accent5"/>
          <w:bottom w:val="single" w:sz="8" w:space="0" w:color="FEB003" w:themeColor="accent5"/>
          <w:right w:val="single" w:sz="8" w:space="0" w:color="FEB003" w:themeColor="accent5"/>
        </w:tcBorders>
        <w:shd w:val="clear" w:color="auto" w:fill="FEEBC0" w:themeFill="accent5" w:themeFillTint="3F"/>
      </w:tcPr>
    </w:tblStylePr>
    <w:tblStylePr w:type="band1Horz">
      <w:tblPr/>
      <w:tcPr>
        <w:tcBorders>
          <w:top w:val="single" w:sz="8" w:space="0" w:color="FEB003" w:themeColor="accent5"/>
          <w:left w:val="single" w:sz="8" w:space="0" w:color="FEB003" w:themeColor="accent5"/>
          <w:bottom w:val="single" w:sz="8" w:space="0" w:color="FEB003" w:themeColor="accent5"/>
          <w:right w:val="single" w:sz="8" w:space="0" w:color="FEB003" w:themeColor="accent5"/>
          <w:insideV w:val="single" w:sz="8" w:space="0" w:color="FEB003" w:themeColor="accent5"/>
        </w:tcBorders>
        <w:shd w:val="clear" w:color="auto" w:fill="FEEBC0" w:themeFill="accent5" w:themeFillTint="3F"/>
      </w:tcPr>
    </w:tblStylePr>
    <w:tblStylePr w:type="band2Horz">
      <w:tblPr/>
      <w:tcPr>
        <w:tcBorders>
          <w:top w:val="single" w:sz="8" w:space="0" w:color="FEB003" w:themeColor="accent5"/>
          <w:left w:val="single" w:sz="8" w:space="0" w:color="FEB003" w:themeColor="accent5"/>
          <w:bottom w:val="single" w:sz="8" w:space="0" w:color="FEB003" w:themeColor="accent5"/>
          <w:right w:val="single" w:sz="8" w:space="0" w:color="FEB003" w:themeColor="accent5"/>
          <w:insideV w:val="single" w:sz="8" w:space="0" w:color="FEB003" w:themeColor="accent5"/>
        </w:tcBorders>
      </w:tcPr>
    </w:tblStylePr>
  </w:style>
  <w:style w:type="table" w:styleId="Lichtraster-accent4">
    <w:name w:val="Light Grid Accent 4"/>
    <w:basedOn w:val="Standaardtabel"/>
    <w:uiPriority w:val="62"/>
    <w:rsid w:val="00E07762"/>
    <w:pPr>
      <w:spacing w:line="240" w:lineRule="auto"/>
    </w:pPr>
    <w:tblPr>
      <w:tblStyleRowBandSize w:val="1"/>
      <w:tblStyleColBandSize w:val="1"/>
      <w:tblBorders>
        <w:top w:val="single" w:sz="8" w:space="0" w:color="FEC603" w:themeColor="accent4"/>
        <w:left w:val="single" w:sz="8" w:space="0" w:color="FEC603" w:themeColor="accent4"/>
        <w:bottom w:val="single" w:sz="8" w:space="0" w:color="FEC603" w:themeColor="accent4"/>
        <w:right w:val="single" w:sz="8" w:space="0" w:color="FEC603" w:themeColor="accent4"/>
        <w:insideH w:val="single" w:sz="8" w:space="0" w:color="FEC603" w:themeColor="accent4"/>
        <w:insideV w:val="single" w:sz="8" w:space="0" w:color="FEC603"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EC603" w:themeColor="accent4"/>
          <w:left w:val="single" w:sz="8" w:space="0" w:color="FEC603" w:themeColor="accent4"/>
          <w:bottom w:val="single" w:sz="18" w:space="0" w:color="FEC603" w:themeColor="accent4"/>
          <w:right w:val="single" w:sz="8" w:space="0" w:color="FEC603" w:themeColor="accent4"/>
          <w:insideH w:val="nil"/>
          <w:insideV w:val="single" w:sz="8" w:space="0" w:color="FEC603"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EC603" w:themeColor="accent4"/>
          <w:left w:val="single" w:sz="8" w:space="0" w:color="FEC603" w:themeColor="accent4"/>
          <w:bottom w:val="single" w:sz="8" w:space="0" w:color="FEC603" w:themeColor="accent4"/>
          <w:right w:val="single" w:sz="8" w:space="0" w:color="FEC603" w:themeColor="accent4"/>
          <w:insideH w:val="nil"/>
          <w:insideV w:val="single" w:sz="8" w:space="0" w:color="FEC603"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EC603" w:themeColor="accent4"/>
          <w:left w:val="single" w:sz="8" w:space="0" w:color="FEC603" w:themeColor="accent4"/>
          <w:bottom w:val="single" w:sz="8" w:space="0" w:color="FEC603" w:themeColor="accent4"/>
          <w:right w:val="single" w:sz="8" w:space="0" w:color="FEC603" w:themeColor="accent4"/>
        </w:tcBorders>
      </w:tcPr>
    </w:tblStylePr>
    <w:tblStylePr w:type="band1Vert">
      <w:tblPr/>
      <w:tcPr>
        <w:tcBorders>
          <w:top w:val="single" w:sz="8" w:space="0" w:color="FEC603" w:themeColor="accent4"/>
          <w:left w:val="single" w:sz="8" w:space="0" w:color="FEC603" w:themeColor="accent4"/>
          <w:bottom w:val="single" w:sz="8" w:space="0" w:color="FEC603" w:themeColor="accent4"/>
          <w:right w:val="single" w:sz="8" w:space="0" w:color="FEC603" w:themeColor="accent4"/>
        </w:tcBorders>
        <w:shd w:val="clear" w:color="auto" w:fill="FEF0C0" w:themeFill="accent4" w:themeFillTint="3F"/>
      </w:tcPr>
    </w:tblStylePr>
    <w:tblStylePr w:type="band1Horz">
      <w:tblPr/>
      <w:tcPr>
        <w:tcBorders>
          <w:top w:val="single" w:sz="8" w:space="0" w:color="FEC603" w:themeColor="accent4"/>
          <w:left w:val="single" w:sz="8" w:space="0" w:color="FEC603" w:themeColor="accent4"/>
          <w:bottom w:val="single" w:sz="8" w:space="0" w:color="FEC603" w:themeColor="accent4"/>
          <w:right w:val="single" w:sz="8" w:space="0" w:color="FEC603" w:themeColor="accent4"/>
          <w:insideV w:val="single" w:sz="8" w:space="0" w:color="FEC603" w:themeColor="accent4"/>
        </w:tcBorders>
        <w:shd w:val="clear" w:color="auto" w:fill="FEF0C0" w:themeFill="accent4" w:themeFillTint="3F"/>
      </w:tcPr>
    </w:tblStylePr>
    <w:tblStylePr w:type="band2Horz">
      <w:tblPr/>
      <w:tcPr>
        <w:tcBorders>
          <w:top w:val="single" w:sz="8" w:space="0" w:color="FEC603" w:themeColor="accent4"/>
          <w:left w:val="single" w:sz="8" w:space="0" w:color="FEC603" w:themeColor="accent4"/>
          <w:bottom w:val="single" w:sz="8" w:space="0" w:color="FEC603" w:themeColor="accent4"/>
          <w:right w:val="single" w:sz="8" w:space="0" w:color="FEC603" w:themeColor="accent4"/>
          <w:insideV w:val="single" w:sz="8" w:space="0" w:color="FEC603" w:themeColor="accent4"/>
        </w:tcBorders>
      </w:tcPr>
    </w:tblStylePr>
  </w:style>
  <w:style w:type="table" w:styleId="Lichtraster-accent3">
    <w:name w:val="Light Grid Accent 3"/>
    <w:basedOn w:val="Standaardtabel"/>
    <w:uiPriority w:val="62"/>
    <w:rsid w:val="00E07762"/>
    <w:pPr>
      <w:spacing w:line="240" w:lineRule="auto"/>
    </w:pPr>
    <w:tblPr>
      <w:tblStyleRowBandSize w:val="1"/>
      <w:tblStyleColBandSize w:val="1"/>
      <w:tblBorders>
        <w:top w:val="single" w:sz="8" w:space="0" w:color="FE7A03" w:themeColor="accent3"/>
        <w:left w:val="single" w:sz="8" w:space="0" w:color="FE7A03" w:themeColor="accent3"/>
        <w:bottom w:val="single" w:sz="8" w:space="0" w:color="FE7A03" w:themeColor="accent3"/>
        <w:right w:val="single" w:sz="8" w:space="0" w:color="FE7A03" w:themeColor="accent3"/>
        <w:insideH w:val="single" w:sz="8" w:space="0" w:color="FE7A03" w:themeColor="accent3"/>
        <w:insideV w:val="single" w:sz="8" w:space="0" w:color="FE7A0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E7A03" w:themeColor="accent3"/>
          <w:left w:val="single" w:sz="8" w:space="0" w:color="FE7A03" w:themeColor="accent3"/>
          <w:bottom w:val="single" w:sz="18" w:space="0" w:color="FE7A03" w:themeColor="accent3"/>
          <w:right w:val="single" w:sz="8" w:space="0" w:color="FE7A03" w:themeColor="accent3"/>
          <w:insideH w:val="nil"/>
          <w:insideV w:val="single" w:sz="8" w:space="0" w:color="FE7A0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E7A03" w:themeColor="accent3"/>
          <w:left w:val="single" w:sz="8" w:space="0" w:color="FE7A03" w:themeColor="accent3"/>
          <w:bottom w:val="single" w:sz="8" w:space="0" w:color="FE7A03" w:themeColor="accent3"/>
          <w:right w:val="single" w:sz="8" w:space="0" w:color="FE7A03" w:themeColor="accent3"/>
          <w:insideH w:val="nil"/>
          <w:insideV w:val="single" w:sz="8" w:space="0" w:color="FE7A0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E7A03" w:themeColor="accent3"/>
          <w:left w:val="single" w:sz="8" w:space="0" w:color="FE7A03" w:themeColor="accent3"/>
          <w:bottom w:val="single" w:sz="8" w:space="0" w:color="FE7A03" w:themeColor="accent3"/>
          <w:right w:val="single" w:sz="8" w:space="0" w:color="FE7A03" w:themeColor="accent3"/>
        </w:tcBorders>
      </w:tcPr>
    </w:tblStylePr>
    <w:tblStylePr w:type="band1Vert">
      <w:tblPr/>
      <w:tcPr>
        <w:tcBorders>
          <w:top w:val="single" w:sz="8" w:space="0" w:color="FE7A03" w:themeColor="accent3"/>
          <w:left w:val="single" w:sz="8" w:space="0" w:color="FE7A03" w:themeColor="accent3"/>
          <w:bottom w:val="single" w:sz="8" w:space="0" w:color="FE7A03" w:themeColor="accent3"/>
          <w:right w:val="single" w:sz="8" w:space="0" w:color="FE7A03" w:themeColor="accent3"/>
        </w:tcBorders>
        <w:shd w:val="clear" w:color="auto" w:fill="FEDDC0" w:themeFill="accent3" w:themeFillTint="3F"/>
      </w:tcPr>
    </w:tblStylePr>
    <w:tblStylePr w:type="band1Horz">
      <w:tblPr/>
      <w:tcPr>
        <w:tcBorders>
          <w:top w:val="single" w:sz="8" w:space="0" w:color="FE7A03" w:themeColor="accent3"/>
          <w:left w:val="single" w:sz="8" w:space="0" w:color="FE7A03" w:themeColor="accent3"/>
          <w:bottom w:val="single" w:sz="8" w:space="0" w:color="FE7A03" w:themeColor="accent3"/>
          <w:right w:val="single" w:sz="8" w:space="0" w:color="FE7A03" w:themeColor="accent3"/>
          <w:insideV w:val="single" w:sz="8" w:space="0" w:color="FE7A03" w:themeColor="accent3"/>
        </w:tcBorders>
        <w:shd w:val="clear" w:color="auto" w:fill="FEDDC0" w:themeFill="accent3" w:themeFillTint="3F"/>
      </w:tcPr>
    </w:tblStylePr>
    <w:tblStylePr w:type="band2Horz">
      <w:tblPr/>
      <w:tcPr>
        <w:tcBorders>
          <w:top w:val="single" w:sz="8" w:space="0" w:color="FE7A03" w:themeColor="accent3"/>
          <w:left w:val="single" w:sz="8" w:space="0" w:color="FE7A03" w:themeColor="accent3"/>
          <w:bottom w:val="single" w:sz="8" w:space="0" w:color="FE7A03" w:themeColor="accent3"/>
          <w:right w:val="single" w:sz="8" w:space="0" w:color="FE7A03" w:themeColor="accent3"/>
          <w:insideV w:val="single" w:sz="8" w:space="0" w:color="FE7A03" w:themeColor="accent3"/>
        </w:tcBorders>
      </w:tcPr>
    </w:tblStylePr>
  </w:style>
  <w:style w:type="table" w:styleId="Lichtraster-accent2">
    <w:name w:val="Light Grid Accent 2"/>
    <w:basedOn w:val="Standaardtabel"/>
    <w:uiPriority w:val="62"/>
    <w:rsid w:val="00E07762"/>
    <w:pPr>
      <w:spacing w:line="240" w:lineRule="auto"/>
    </w:pPr>
    <w:tblPr>
      <w:tblStyleRowBandSize w:val="1"/>
      <w:tblStyleColBandSize w:val="1"/>
      <w:tblBorders>
        <w:top w:val="single" w:sz="8" w:space="0" w:color="B1B1B0" w:themeColor="accent2"/>
        <w:left w:val="single" w:sz="8" w:space="0" w:color="B1B1B0" w:themeColor="accent2"/>
        <w:bottom w:val="single" w:sz="8" w:space="0" w:color="B1B1B0" w:themeColor="accent2"/>
        <w:right w:val="single" w:sz="8" w:space="0" w:color="B1B1B0" w:themeColor="accent2"/>
        <w:insideH w:val="single" w:sz="8" w:space="0" w:color="B1B1B0" w:themeColor="accent2"/>
        <w:insideV w:val="single" w:sz="8" w:space="0" w:color="B1B1B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1B1B0" w:themeColor="accent2"/>
          <w:left w:val="single" w:sz="8" w:space="0" w:color="B1B1B0" w:themeColor="accent2"/>
          <w:bottom w:val="single" w:sz="18" w:space="0" w:color="B1B1B0" w:themeColor="accent2"/>
          <w:right w:val="single" w:sz="8" w:space="0" w:color="B1B1B0" w:themeColor="accent2"/>
          <w:insideH w:val="nil"/>
          <w:insideV w:val="single" w:sz="8" w:space="0" w:color="B1B1B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1B1B0" w:themeColor="accent2"/>
          <w:left w:val="single" w:sz="8" w:space="0" w:color="B1B1B0" w:themeColor="accent2"/>
          <w:bottom w:val="single" w:sz="8" w:space="0" w:color="B1B1B0" w:themeColor="accent2"/>
          <w:right w:val="single" w:sz="8" w:space="0" w:color="B1B1B0" w:themeColor="accent2"/>
          <w:insideH w:val="nil"/>
          <w:insideV w:val="single" w:sz="8" w:space="0" w:color="B1B1B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1B1B0" w:themeColor="accent2"/>
          <w:left w:val="single" w:sz="8" w:space="0" w:color="B1B1B0" w:themeColor="accent2"/>
          <w:bottom w:val="single" w:sz="8" w:space="0" w:color="B1B1B0" w:themeColor="accent2"/>
          <w:right w:val="single" w:sz="8" w:space="0" w:color="B1B1B0" w:themeColor="accent2"/>
        </w:tcBorders>
      </w:tcPr>
    </w:tblStylePr>
    <w:tblStylePr w:type="band1Vert">
      <w:tblPr/>
      <w:tcPr>
        <w:tcBorders>
          <w:top w:val="single" w:sz="8" w:space="0" w:color="B1B1B0" w:themeColor="accent2"/>
          <w:left w:val="single" w:sz="8" w:space="0" w:color="B1B1B0" w:themeColor="accent2"/>
          <w:bottom w:val="single" w:sz="8" w:space="0" w:color="B1B1B0" w:themeColor="accent2"/>
          <w:right w:val="single" w:sz="8" w:space="0" w:color="B1B1B0" w:themeColor="accent2"/>
        </w:tcBorders>
        <w:shd w:val="clear" w:color="auto" w:fill="EBEBEB" w:themeFill="accent2" w:themeFillTint="3F"/>
      </w:tcPr>
    </w:tblStylePr>
    <w:tblStylePr w:type="band1Horz">
      <w:tblPr/>
      <w:tcPr>
        <w:tcBorders>
          <w:top w:val="single" w:sz="8" w:space="0" w:color="B1B1B0" w:themeColor="accent2"/>
          <w:left w:val="single" w:sz="8" w:space="0" w:color="B1B1B0" w:themeColor="accent2"/>
          <w:bottom w:val="single" w:sz="8" w:space="0" w:color="B1B1B0" w:themeColor="accent2"/>
          <w:right w:val="single" w:sz="8" w:space="0" w:color="B1B1B0" w:themeColor="accent2"/>
          <w:insideV w:val="single" w:sz="8" w:space="0" w:color="B1B1B0" w:themeColor="accent2"/>
        </w:tcBorders>
        <w:shd w:val="clear" w:color="auto" w:fill="EBEBEB" w:themeFill="accent2" w:themeFillTint="3F"/>
      </w:tcPr>
    </w:tblStylePr>
    <w:tblStylePr w:type="band2Horz">
      <w:tblPr/>
      <w:tcPr>
        <w:tcBorders>
          <w:top w:val="single" w:sz="8" w:space="0" w:color="B1B1B0" w:themeColor="accent2"/>
          <w:left w:val="single" w:sz="8" w:space="0" w:color="B1B1B0" w:themeColor="accent2"/>
          <w:bottom w:val="single" w:sz="8" w:space="0" w:color="B1B1B0" w:themeColor="accent2"/>
          <w:right w:val="single" w:sz="8" w:space="0" w:color="B1B1B0" w:themeColor="accent2"/>
          <w:insideV w:val="single" w:sz="8" w:space="0" w:color="B1B1B0" w:themeColor="accent2"/>
        </w:tcBorders>
      </w:tcPr>
    </w:tblStylePr>
  </w:style>
  <w:style w:type="table" w:styleId="Kleurrijkelijst-accent6">
    <w:name w:val="Colorful List Accent 6"/>
    <w:basedOn w:val="Standaardtabel"/>
    <w:uiPriority w:val="72"/>
    <w:rsid w:val="00E07762"/>
    <w:pPr>
      <w:spacing w:line="240" w:lineRule="auto"/>
    </w:pPr>
    <w:rPr>
      <w:color w:val="000000" w:themeColor="text1"/>
    </w:rPr>
    <w:tblPr>
      <w:tblStyleRowBandSize w:val="1"/>
      <w:tblStyleColBandSize w:val="1"/>
    </w:tblPr>
    <w:tcPr>
      <w:shd w:val="clear" w:color="auto" w:fill="F7F7F7" w:themeFill="accent6" w:themeFillTint="19"/>
    </w:tcPr>
    <w:tblStylePr w:type="firstRow">
      <w:rPr>
        <w:b/>
        <w:bCs/>
        <w:color w:val="FFFFFF" w:themeColor="background1"/>
      </w:rPr>
      <w:tblPr/>
      <w:tcPr>
        <w:tcBorders>
          <w:bottom w:val="single" w:sz="12" w:space="0" w:color="FFFFFF" w:themeColor="background1"/>
        </w:tcBorders>
        <w:shd w:val="clear" w:color="auto" w:fill="CC8C01" w:themeFill="accent5" w:themeFillShade="CC"/>
      </w:tcPr>
    </w:tblStylePr>
    <w:tblStylePr w:type="lastRow">
      <w:rPr>
        <w:b/>
        <w:bCs/>
        <w:color w:val="CC8C0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EBEB" w:themeFill="accent6" w:themeFillTint="3F"/>
      </w:tcPr>
    </w:tblStylePr>
    <w:tblStylePr w:type="band1Horz">
      <w:tblPr/>
      <w:tcPr>
        <w:shd w:val="clear" w:color="auto" w:fill="EFEFEF" w:themeFill="accent6" w:themeFillTint="33"/>
      </w:tcPr>
    </w:tblStylePr>
  </w:style>
  <w:style w:type="table" w:styleId="Kleurrijkelijst-accent5">
    <w:name w:val="Colorful List Accent 5"/>
    <w:basedOn w:val="Standaardtabel"/>
    <w:uiPriority w:val="72"/>
    <w:rsid w:val="00E07762"/>
    <w:pPr>
      <w:spacing w:line="240" w:lineRule="auto"/>
    </w:pPr>
    <w:rPr>
      <w:color w:val="000000" w:themeColor="text1"/>
    </w:rPr>
    <w:tblPr>
      <w:tblStyleRowBandSize w:val="1"/>
      <w:tblStyleColBandSize w:val="1"/>
    </w:tblPr>
    <w:tcPr>
      <w:shd w:val="clear" w:color="auto" w:fill="FFF7E6" w:themeFill="accent5" w:themeFillTint="19"/>
    </w:tcPr>
    <w:tblStylePr w:type="firstRow">
      <w:rPr>
        <w:b/>
        <w:bCs/>
        <w:color w:val="FFFFFF" w:themeColor="background1"/>
      </w:rPr>
      <w:tblPr/>
      <w:tcPr>
        <w:tcBorders>
          <w:bottom w:val="single" w:sz="12" w:space="0" w:color="FFFFFF" w:themeColor="background1"/>
        </w:tcBorders>
        <w:shd w:val="clear" w:color="auto" w:fill="8D8D8D" w:themeFill="accent6" w:themeFillShade="CC"/>
      </w:tcPr>
    </w:tblStylePr>
    <w:tblStylePr w:type="lastRow">
      <w:rPr>
        <w:b/>
        <w:bCs/>
        <w:color w:val="8D8D8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EBC0" w:themeFill="accent5" w:themeFillTint="3F"/>
      </w:tcPr>
    </w:tblStylePr>
    <w:tblStylePr w:type="band1Horz">
      <w:tblPr/>
      <w:tcPr>
        <w:shd w:val="clear" w:color="auto" w:fill="FEEFCC" w:themeFill="accent5" w:themeFillTint="33"/>
      </w:tcPr>
    </w:tblStylePr>
  </w:style>
  <w:style w:type="table" w:styleId="Kleurrijkelijst-accent4">
    <w:name w:val="Colorful List Accent 4"/>
    <w:basedOn w:val="Standaardtabel"/>
    <w:uiPriority w:val="72"/>
    <w:rsid w:val="00E07762"/>
    <w:pPr>
      <w:spacing w:line="240" w:lineRule="auto"/>
    </w:pPr>
    <w:rPr>
      <w:color w:val="000000" w:themeColor="text1"/>
    </w:rPr>
    <w:tblPr>
      <w:tblStyleRowBandSize w:val="1"/>
      <w:tblStyleColBandSize w:val="1"/>
    </w:tblPr>
    <w:tcPr>
      <w:shd w:val="clear" w:color="auto" w:fill="FFF9E6" w:themeFill="accent4" w:themeFillTint="19"/>
    </w:tcPr>
    <w:tblStylePr w:type="firstRow">
      <w:rPr>
        <w:b/>
        <w:bCs/>
        <w:color w:val="FFFFFF" w:themeColor="background1"/>
      </w:rPr>
      <w:tblPr/>
      <w:tcPr>
        <w:tcBorders>
          <w:bottom w:val="single" w:sz="12" w:space="0" w:color="FFFFFF" w:themeColor="background1"/>
        </w:tcBorders>
        <w:shd w:val="clear" w:color="auto" w:fill="CC6001" w:themeFill="accent3" w:themeFillShade="CC"/>
      </w:tcPr>
    </w:tblStylePr>
    <w:tblStylePr w:type="lastRow">
      <w:rPr>
        <w:b/>
        <w:bCs/>
        <w:color w:val="CC6001"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F0C0" w:themeFill="accent4" w:themeFillTint="3F"/>
      </w:tcPr>
    </w:tblStylePr>
    <w:tblStylePr w:type="band1Horz">
      <w:tblPr/>
      <w:tcPr>
        <w:shd w:val="clear" w:color="auto" w:fill="FEF3CC" w:themeFill="accent4" w:themeFillTint="33"/>
      </w:tcPr>
    </w:tblStylePr>
  </w:style>
  <w:style w:type="table" w:styleId="Kleurrijkelijst-accent3">
    <w:name w:val="Colorful List Accent 3"/>
    <w:basedOn w:val="Standaardtabel"/>
    <w:uiPriority w:val="72"/>
    <w:rsid w:val="00E07762"/>
    <w:pPr>
      <w:spacing w:line="240" w:lineRule="auto"/>
    </w:pPr>
    <w:rPr>
      <w:color w:val="000000" w:themeColor="text1"/>
    </w:rPr>
    <w:tblPr>
      <w:tblStyleRowBandSize w:val="1"/>
      <w:tblStyleColBandSize w:val="1"/>
    </w:tblPr>
    <w:tcPr>
      <w:shd w:val="clear" w:color="auto" w:fill="FFF1E6" w:themeFill="accent3" w:themeFillTint="19"/>
    </w:tcPr>
    <w:tblStylePr w:type="firstRow">
      <w:rPr>
        <w:b/>
        <w:bCs/>
        <w:color w:val="FFFFFF" w:themeColor="background1"/>
      </w:rPr>
      <w:tblPr/>
      <w:tcPr>
        <w:tcBorders>
          <w:bottom w:val="single" w:sz="12" w:space="0" w:color="FFFFFF" w:themeColor="background1"/>
        </w:tcBorders>
        <w:shd w:val="clear" w:color="auto" w:fill="CC9E01" w:themeFill="accent4" w:themeFillShade="CC"/>
      </w:tcPr>
    </w:tblStylePr>
    <w:tblStylePr w:type="lastRow">
      <w:rPr>
        <w:b/>
        <w:bCs/>
        <w:color w:val="CC9E01"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DDC0" w:themeFill="accent3" w:themeFillTint="3F"/>
      </w:tcPr>
    </w:tblStylePr>
    <w:tblStylePr w:type="band1Horz">
      <w:tblPr/>
      <w:tcPr>
        <w:shd w:val="clear" w:color="auto" w:fill="FEE4CC" w:themeFill="accent3" w:themeFillTint="33"/>
      </w:tcPr>
    </w:tblStylePr>
  </w:style>
  <w:style w:type="table" w:styleId="Kleurrijkelijst-accent2">
    <w:name w:val="Colorful List Accent 2"/>
    <w:basedOn w:val="Standaardtabel"/>
    <w:uiPriority w:val="72"/>
    <w:rsid w:val="00E07762"/>
    <w:pPr>
      <w:spacing w:line="240" w:lineRule="auto"/>
    </w:pPr>
    <w:rPr>
      <w:color w:val="000000" w:themeColor="text1"/>
    </w:rPr>
    <w:tblPr>
      <w:tblStyleRowBandSize w:val="1"/>
      <w:tblStyleColBandSize w:val="1"/>
    </w:tblPr>
    <w:tcPr>
      <w:shd w:val="clear" w:color="auto" w:fill="F7F7F7" w:themeFill="accent2" w:themeFillTint="19"/>
    </w:tcPr>
    <w:tblStylePr w:type="firstRow">
      <w:rPr>
        <w:b/>
        <w:bCs/>
        <w:color w:val="FFFFFF" w:themeColor="background1"/>
      </w:rPr>
      <w:tblPr/>
      <w:tcPr>
        <w:tcBorders>
          <w:bottom w:val="single" w:sz="12" w:space="0" w:color="FFFFFF" w:themeColor="background1"/>
        </w:tcBorders>
        <w:shd w:val="clear" w:color="auto" w:fill="8E8E8C" w:themeFill="accent2" w:themeFillShade="CC"/>
      </w:tcPr>
    </w:tblStylePr>
    <w:tblStylePr w:type="lastRow">
      <w:rPr>
        <w:b/>
        <w:bCs/>
        <w:color w:val="8E8E8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EBEB" w:themeFill="accent2" w:themeFillTint="3F"/>
      </w:tcPr>
    </w:tblStylePr>
    <w:tblStylePr w:type="band1Horz">
      <w:tblPr/>
      <w:tcPr>
        <w:shd w:val="clear" w:color="auto" w:fill="EFEFEF" w:themeFill="accent2" w:themeFillTint="33"/>
      </w:tcPr>
    </w:tblStylePr>
  </w:style>
  <w:style w:type="table" w:styleId="Kleurrijkelijst-accent1">
    <w:name w:val="Colorful List Accent 1"/>
    <w:basedOn w:val="Standaardtabel"/>
    <w:uiPriority w:val="72"/>
    <w:rsid w:val="00E07762"/>
    <w:pPr>
      <w:spacing w:line="240" w:lineRule="auto"/>
    </w:pPr>
    <w:rPr>
      <w:color w:val="000000" w:themeColor="text1"/>
    </w:rPr>
    <w:tblPr>
      <w:tblStyleRowBandSize w:val="1"/>
      <w:tblStyleColBandSize w:val="1"/>
    </w:tblPr>
    <w:tcPr>
      <w:shd w:val="clear" w:color="auto" w:fill="FFF7E6" w:themeFill="accent1" w:themeFillTint="19"/>
    </w:tcPr>
    <w:tblStylePr w:type="firstRow">
      <w:rPr>
        <w:b/>
        <w:bCs/>
        <w:color w:val="FFFFFF" w:themeColor="background1"/>
      </w:rPr>
      <w:tblPr/>
      <w:tcPr>
        <w:tcBorders>
          <w:bottom w:val="single" w:sz="12" w:space="0" w:color="FFFFFF" w:themeColor="background1"/>
        </w:tcBorders>
        <w:shd w:val="clear" w:color="auto" w:fill="8E8E8C" w:themeFill="accent2" w:themeFillShade="CC"/>
      </w:tcPr>
    </w:tblStylePr>
    <w:tblStylePr w:type="lastRow">
      <w:rPr>
        <w:b/>
        <w:bCs/>
        <w:color w:val="8E8E8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EBC0" w:themeFill="accent1" w:themeFillTint="3F"/>
      </w:tcPr>
    </w:tblStylePr>
    <w:tblStylePr w:type="band1Horz">
      <w:tblPr/>
      <w:tcPr>
        <w:shd w:val="clear" w:color="auto" w:fill="FEEFCC" w:themeFill="accent1" w:themeFillTint="33"/>
      </w:tcPr>
    </w:tblStylePr>
  </w:style>
  <w:style w:type="table" w:styleId="Kleurrijkearcering-accent6">
    <w:name w:val="Colorful Shading Accent 6"/>
    <w:basedOn w:val="Standaardtabel"/>
    <w:uiPriority w:val="71"/>
    <w:rsid w:val="00E07762"/>
    <w:pPr>
      <w:spacing w:line="240" w:lineRule="auto"/>
    </w:pPr>
    <w:rPr>
      <w:color w:val="000000" w:themeColor="text1"/>
    </w:rPr>
    <w:tblPr>
      <w:tblStyleRowBandSize w:val="1"/>
      <w:tblStyleColBandSize w:val="1"/>
      <w:tblBorders>
        <w:top w:val="single" w:sz="24" w:space="0" w:color="FEB003" w:themeColor="accent5"/>
        <w:left w:val="single" w:sz="4" w:space="0" w:color="B1B1B1" w:themeColor="accent6"/>
        <w:bottom w:val="single" w:sz="4" w:space="0" w:color="B1B1B1" w:themeColor="accent6"/>
        <w:right w:val="single" w:sz="4" w:space="0" w:color="B1B1B1" w:themeColor="accent6"/>
        <w:insideH w:val="single" w:sz="4" w:space="0" w:color="FFFFFF" w:themeColor="background1"/>
        <w:insideV w:val="single" w:sz="4" w:space="0" w:color="FFFFFF" w:themeColor="background1"/>
      </w:tblBorders>
    </w:tblPr>
    <w:tcPr>
      <w:shd w:val="clear" w:color="auto" w:fill="F7F7F7" w:themeFill="accent6" w:themeFillTint="19"/>
    </w:tcPr>
    <w:tblStylePr w:type="firstRow">
      <w:rPr>
        <w:b/>
        <w:bCs/>
      </w:rPr>
      <w:tblPr/>
      <w:tcPr>
        <w:tcBorders>
          <w:top w:val="nil"/>
          <w:left w:val="nil"/>
          <w:bottom w:val="single" w:sz="24" w:space="0" w:color="FEB003"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6A6A" w:themeFill="accent6" w:themeFillShade="99"/>
      </w:tcPr>
    </w:tblStylePr>
    <w:tblStylePr w:type="firstCol">
      <w:rPr>
        <w:color w:val="FFFFFF" w:themeColor="background1"/>
      </w:rPr>
      <w:tblPr/>
      <w:tcPr>
        <w:tcBorders>
          <w:top w:val="nil"/>
          <w:left w:val="nil"/>
          <w:bottom w:val="nil"/>
          <w:right w:val="nil"/>
          <w:insideH w:val="single" w:sz="4" w:space="0" w:color="6A6A6A" w:themeColor="accent6" w:themeShade="99"/>
          <w:insideV w:val="nil"/>
        </w:tcBorders>
        <w:shd w:val="clear" w:color="auto" w:fill="6A6A6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A6A6A" w:themeFill="accent6" w:themeFillShade="99"/>
      </w:tcPr>
    </w:tblStylePr>
    <w:tblStylePr w:type="band1Vert">
      <w:tblPr/>
      <w:tcPr>
        <w:shd w:val="clear" w:color="auto" w:fill="DFDFDF" w:themeFill="accent6" w:themeFillTint="66"/>
      </w:tcPr>
    </w:tblStylePr>
    <w:tblStylePr w:type="band1Horz">
      <w:tblPr/>
      <w:tcPr>
        <w:shd w:val="clear" w:color="auto" w:fill="D8D8D8" w:themeFill="accent6" w:themeFillTint="7F"/>
      </w:tcPr>
    </w:tblStylePr>
    <w:tblStylePr w:type="neCell">
      <w:rPr>
        <w:color w:val="000000" w:themeColor="text1"/>
      </w:rPr>
    </w:tblStylePr>
    <w:tblStylePr w:type="nwCell">
      <w:rPr>
        <w:color w:val="000000" w:themeColor="text1"/>
      </w:rPr>
    </w:tblStylePr>
  </w:style>
  <w:style w:type="table" w:styleId="Kleurrijkearcering-accent5">
    <w:name w:val="Colorful Shading Accent 5"/>
    <w:basedOn w:val="Standaardtabel"/>
    <w:uiPriority w:val="71"/>
    <w:rsid w:val="00E07762"/>
    <w:pPr>
      <w:spacing w:line="240" w:lineRule="auto"/>
    </w:pPr>
    <w:rPr>
      <w:color w:val="000000" w:themeColor="text1"/>
    </w:rPr>
    <w:tblPr>
      <w:tblStyleRowBandSize w:val="1"/>
      <w:tblStyleColBandSize w:val="1"/>
      <w:tblBorders>
        <w:top w:val="single" w:sz="24" w:space="0" w:color="B1B1B1" w:themeColor="accent6"/>
        <w:left w:val="single" w:sz="4" w:space="0" w:color="FEB003" w:themeColor="accent5"/>
        <w:bottom w:val="single" w:sz="4" w:space="0" w:color="FEB003" w:themeColor="accent5"/>
        <w:right w:val="single" w:sz="4" w:space="0" w:color="FEB003" w:themeColor="accent5"/>
        <w:insideH w:val="single" w:sz="4" w:space="0" w:color="FFFFFF" w:themeColor="background1"/>
        <w:insideV w:val="single" w:sz="4" w:space="0" w:color="FFFFFF" w:themeColor="background1"/>
      </w:tblBorders>
    </w:tblPr>
    <w:tcPr>
      <w:shd w:val="clear" w:color="auto" w:fill="FFF7E6" w:themeFill="accent5" w:themeFillTint="19"/>
    </w:tcPr>
    <w:tblStylePr w:type="firstRow">
      <w:rPr>
        <w:b/>
        <w:bCs/>
      </w:rPr>
      <w:tblPr/>
      <w:tcPr>
        <w:tcBorders>
          <w:top w:val="nil"/>
          <w:left w:val="nil"/>
          <w:bottom w:val="single" w:sz="24" w:space="0" w:color="B1B1B1"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6900" w:themeFill="accent5" w:themeFillShade="99"/>
      </w:tcPr>
    </w:tblStylePr>
    <w:tblStylePr w:type="firstCol">
      <w:rPr>
        <w:color w:val="FFFFFF" w:themeColor="background1"/>
      </w:rPr>
      <w:tblPr/>
      <w:tcPr>
        <w:tcBorders>
          <w:top w:val="nil"/>
          <w:left w:val="nil"/>
          <w:bottom w:val="nil"/>
          <w:right w:val="nil"/>
          <w:insideH w:val="single" w:sz="4" w:space="0" w:color="996900" w:themeColor="accent5" w:themeShade="99"/>
          <w:insideV w:val="nil"/>
        </w:tcBorders>
        <w:shd w:val="clear" w:color="auto" w:fill="9969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96900" w:themeFill="accent5" w:themeFillShade="99"/>
      </w:tcPr>
    </w:tblStylePr>
    <w:tblStylePr w:type="band1Vert">
      <w:tblPr/>
      <w:tcPr>
        <w:shd w:val="clear" w:color="auto" w:fill="FEDF9A" w:themeFill="accent5" w:themeFillTint="66"/>
      </w:tcPr>
    </w:tblStylePr>
    <w:tblStylePr w:type="band1Horz">
      <w:tblPr/>
      <w:tcPr>
        <w:shd w:val="clear" w:color="auto" w:fill="FED781" w:themeFill="accent5" w:themeFillTint="7F"/>
      </w:tcPr>
    </w:tblStylePr>
    <w:tblStylePr w:type="neCell">
      <w:rPr>
        <w:color w:val="000000" w:themeColor="text1"/>
      </w:rPr>
    </w:tblStylePr>
    <w:tblStylePr w:type="nwCell">
      <w:rPr>
        <w:color w:val="000000" w:themeColor="text1"/>
      </w:rPr>
    </w:tblStylePr>
  </w:style>
  <w:style w:type="table" w:styleId="Kleurrijkearcering-accent4">
    <w:name w:val="Colorful Shading Accent 4"/>
    <w:basedOn w:val="Standaardtabel"/>
    <w:uiPriority w:val="71"/>
    <w:rsid w:val="00E07762"/>
    <w:pPr>
      <w:spacing w:line="240" w:lineRule="auto"/>
    </w:pPr>
    <w:rPr>
      <w:color w:val="000000" w:themeColor="text1"/>
    </w:rPr>
    <w:tblPr>
      <w:tblStyleRowBandSize w:val="1"/>
      <w:tblStyleColBandSize w:val="1"/>
      <w:tblBorders>
        <w:top w:val="single" w:sz="24" w:space="0" w:color="FE7A03" w:themeColor="accent3"/>
        <w:left w:val="single" w:sz="4" w:space="0" w:color="FEC603" w:themeColor="accent4"/>
        <w:bottom w:val="single" w:sz="4" w:space="0" w:color="FEC603" w:themeColor="accent4"/>
        <w:right w:val="single" w:sz="4" w:space="0" w:color="FEC603" w:themeColor="accent4"/>
        <w:insideH w:val="single" w:sz="4" w:space="0" w:color="FFFFFF" w:themeColor="background1"/>
        <w:insideV w:val="single" w:sz="4" w:space="0" w:color="FFFFFF" w:themeColor="background1"/>
      </w:tblBorders>
    </w:tblPr>
    <w:tcPr>
      <w:shd w:val="clear" w:color="auto" w:fill="FFF9E6" w:themeFill="accent4" w:themeFillTint="19"/>
    </w:tcPr>
    <w:tblStylePr w:type="firstRow">
      <w:rPr>
        <w:b/>
        <w:bCs/>
      </w:rPr>
      <w:tblPr/>
      <w:tcPr>
        <w:tcBorders>
          <w:top w:val="nil"/>
          <w:left w:val="nil"/>
          <w:bottom w:val="single" w:sz="24" w:space="0" w:color="FE7A03"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700" w:themeFill="accent4" w:themeFillShade="99"/>
      </w:tcPr>
    </w:tblStylePr>
    <w:tblStylePr w:type="firstCol">
      <w:rPr>
        <w:color w:val="FFFFFF" w:themeColor="background1"/>
      </w:rPr>
      <w:tblPr/>
      <w:tcPr>
        <w:tcBorders>
          <w:top w:val="nil"/>
          <w:left w:val="nil"/>
          <w:bottom w:val="nil"/>
          <w:right w:val="nil"/>
          <w:insideH w:val="single" w:sz="4" w:space="0" w:color="997700" w:themeColor="accent4" w:themeShade="99"/>
          <w:insideV w:val="nil"/>
        </w:tcBorders>
        <w:shd w:val="clear" w:color="auto" w:fill="9977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700" w:themeFill="accent4" w:themeFillShade="99"/>
      </w:tcPr>
    </w:tblStylePr>
    <w:tblStylePr w:type="band1Vert">
      <w:tblPr/>
      <w:tcPr>
        <w:shd w:val="clear" w:color="auto" w:fill="FEE89A" w:themeFill="accent4" w:themeFillTint="66"/>
      </w:tcPr>
    </w:tblStylePr>
    <w:tblStylePr w:type="band1Horz">
      <w:tblPr/>
      <w:tcPr>
        <w:shd w:val="clear" w:color="auto" w:fill="FEE281" w:themeFill="accent4" w:themeFillTint="7F"/>
      </w:tcPr>
    </w:tblStylePr>
    <w:tblStylePr w:type="neCell">
      <w:rPr>
        <w:color w:val="000000" w:themeColor="text1"/>
      </w:rPr>
    </w:tblStylePr>
    <w:tblStylePr w:type="nwCell">
      <w:rPr>
        <w:color w:val="000000" w:themeColor="text1"/>
      </w:rPr>
    </w:tblStylePr>
  </w:style>
  <w:style w:type="table" w:styleId="Kleurrijkearcering-accent3">
    <w:name w:val="Colorful Shading Accent 3"/>
    <w:basedOn w:val="Standaardtabel"/>
    <w:uiPriority w:val="71"/>
    <w:rsid w:val="00E07762"/>
    <w:pPr>
      <w:spacing w:line="240" w:lineRule="auto"/>
    </w:pPr>
    <w:rPr>
      <w:color w:val="000000" w:themeColor="text1"/>
    </w:rPr>
    <w:tblPr>
      <w:tblStyleRowBandSize w:val="1"/>
      <w:tblStyleColBandSize w:val="1"/>
      <w:tblBorders>
        <w:top w:val="single" w:sz="24" w:space="0" w:color="FEC603" w:themeColor="accent4"/>
        <w:left w:val="single" w:sz="4" w:space="0" w:color="FE7A03" w:themeColor="accent3"/>
        <w:bottom w:val="single" w:sz="4" w:space="0" w:color="FE7A03" w:themeColor="accent3"/>
        <w:right w:val="single" w:sz="4" w:space="0" w:color="FE7A03" w:themeColor="accent3"/>
        <w:insideH w:val="single" w:sz="4" w:space="0" w:color="FFFFFF" w:themeColor="background1"/>
        <w:insideV w:val="single" w:sz="4" w:space="0" w:color="FFFFFF" w:themeColor="background1"/>
      </w:tblBorders>
    </w:tblPr>
    <w:tcPr>
      <w:shd w:val="clear" w:color="auto" w:fill="FFF1E6" w:themeFill="accent3" w:themeFillTint="19"/>
    </w:tcPr>
    <w:tblStylePr w:type="firstRow">
      <w:rPr>
        <w:b/>
        <w:bCs/>
      </w:rPr>
      <w:tblPr/>
      <w:tcPr>
        <w:tcBorders>
          <w:top w:val="nil"/>
          <w:left w:val="nil"/>
          <w:bottom w:val="single" w:sz="24" w:space="0" w:color="FEC603"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4800" w:themeFill="accent3" w:themeFillShade="99"/>
      </w:tcPr>
    </w:tblStylePr>
    <w:tblStylePr w:type="firstCol">
      <w:rPr>
        <w:color w:val="FFFFFF" w:themeColor="background1"/>
      </w:rPr>
      <w:tblPr/>
      <w:tcPr>
        <w:tcBorders>
          <w:top w:val="nil"/>
          <w:left w:val="nil"/>
          <w:bottom w:val="nil"/>
          <w:right w:val="nil"/>
          <w:insideH w:val="single" w:sz="4" w:space="0" w:color="994800" w:themeColor="accent3" w:themeShade="99"/>
          <w:insideV w:val="nil"/>
        </w:tcBorders>
        <w:shd w:val="clear" w:color="auto" w:fill="99480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4800" w:themeFill="accent3" w:themeFillShade="99"/>
      </w:tcPr>
    </w:tblStylePr>
    <w:tblStylePr w:type="band1Vert">
      <w:tblPr/>
      <w:tcPr>
        <w:shd w:val="clear" w:color="auto" w:fill="FEC99A" w:themeFill="accent3" w:themeFillTint="66"/>
      </w:tcPr>
    </w:tblStylePr>
    <w:tblStylePr w:type="band1Horz">
      <w:tblPr/>
      <w:tcPr>
        <w:shd w:val="clear" w:color="auto" w:fill="FEBC81" w:themeFill="accent3" w:themeFillTint="7F"/>
      </w:tcPr>
    </w:tblStylePr>
  </w:style>
  <w:style w:type="table" w:styleId="Kleurrijkearcering-accent2">
    <w:name w:val="Colorful Shading Accent 2"/>
    <w:basedOn w:val="Standaardtabel"/>
    <w:uiPriority w:val="71"/>
    <w:rsid w:val="00E07762"/>
    <w:pPr>
      <w:spacing w:line="240" w:lineRule="auto"/>
    </w:pPr>
    <w:rPr>
      <w:color w:val="000000" w:themeColor="text1"/>
    </w:rPr>
    <w:tblPr>
      <w:tblStyleRowBandSize w:val="1"/>
      <w:tblStyleColBandSize w:val="1"/>
      <w:tblBorders>
        <w:top w:val="single" w:sz="24" w:space="0" w:color="B1B1B0" w:themeColor="accent2"/>
        <w:left w:val="single" w:sz="4" w:space="0" w:color="B1B1B0" w:themeColor="accent2"/>
        <w:bottom w:val="single" w:sz="4" w:space="0" w:color="B1B1B0" w:themeColor="accent2"/>
        <w:right w:val="single" w:sz="4" w:space="0" w:color="B1B1B0" w:themeColor="accent2"/>
        <w:insideH w:val="single" w:sz="4" w:space="0" w:color="FFFFFF" w:themeColor="background1"/>
        <w:insideV w:val="single" w:sz="4" w:space="0" w:color="FFFFFF" w:themeColor="background1"/>
      </w:tblBorders>
    </w:tblPr>
    <w:tcPr>
      <w:shd w:val="clear" w:color="auto" w:fill="F7F7F7" w:themeFill="accent2" w:themeFillTint="19"/>
    </w:tcPr>
    <w:tblStylePr w:type="firstRow">
      <w:rPr>
        <w:b/>
        <w:bCs/>
      </w:rPr>
      <w:tblPr/>
      <w:tcPr>
        <w:tcBorders>
          <w:top w:val="nil"/>
          <w:left w:val="nil"/>
          <w:bottom w:val="single" w:sz="24" w:space="0" w:color="B1B1B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6A69" w:themeFill="accent2" w:themeFillShade="99"/>
      </w:tcPr>
    </w:tblStylePr>
    <w:tblStylePr w:type="firstCol">
      <w:rPr>
        <w:color w:val="FFFFFF" w:themeColor="background1"/>
      </w:rPr>
      <w:tblPr/>
      <w:tcPr>
        <w:tcBorders>
          <w:top w:val="nil"/>
          <w:left w:val="nil"/>
          <w:bottom w:val="nil"/>
          <w:right w:val="nil"/>
          <w:insideH w:val="single" w:sz="4" w:space="0" w:color="6A6A69" w:themeColor="accent2" w:themeShade="99"/>
          <w:insideV w:val="nil"/>
        </w:tcBorders>
        <w:shd w:val="clear" w:color="auto" w:fill="6A6A6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6A6A69" w:themeFill="accent2" w:themeFillShade="99"/>
      </w:tcPr>
    </w:tblStylePr>
    <w:tblStylePr w:type="band1Vert">
      <w:tblPr/>
      <w:tcPr>
        <w:shd w:val="clear" w:color="auto" w:fill="DFDFDF" w:themeFill="accent2" w:themeFillTint="66"/>
      </w:tcPr>
    </w:tblStylePr>
    <w:tblStylePr w:type="band1Horz">
      <w:tblPr/>
      <w:tcPr>
        <w:shd w:val="clear" w:color="auto" w:fill="D8D8D7" w:themeFill="accent2" w:themeFillTint="7F"/>
      </w:tcPr>
    </w:tblStylePr>
    <w:tblStylePr w:type="neCell">
      <w:rPr>
        <w:color w:val="000000" w:themeColor="text1"/>
      </w:rPr>
    </w:tblStylePr>
    <w:tblStylePr w:type="nwCell">
      <w:rPr>
        <w:color w:val="000000" w:themeColor="text1"/>
      </w:rPr>
    </w:tblStylePr>
  </w:style>
  <w:style w:type="table" w:styleId="Kleurrijkearcering-accent1">
    <w:name w:val="Colorful Shading Accent 1"/>
    <w:basedOn w:val="Standaardtabel"/>
    <w:uiPriority w:val="71"/>
    <w:rsid w:val="00E07762"/>
    <w:pPr>
      <w:spacing w:line="240" w:lineRule="auto"/>
    </w:pPr>
    <w:rPr>
      <w:color w:val="000000" w:themeColor="text1"/>
    </w:rPr>
    <w:tblPr>
      <w:tblStyleRowBandSize w:val="1"/>
      <w:tblStyleColBandSize w:val="1"/>
      <w:tblBorders>
        <w:top w:val="single" w:sz="24" w:space="0" w:color="B1B1B0" w:themeColor="accent2"/>
        <w:left w:val="single" w:sz="4" w:space="0" w:color="FEB003" w:themeColor="accent1"/>
        <w:bottom w:val="single" w:sz="4" w:space="0" w:color="FEB003" w:themeColor="accent1"/>
        <w:right w:val="single" w:sz="4" w:space="0" w:color="FEB003" w:themeColor="accent1"/>
        <w:insideH w:val="single" w:sz="4" w:space="0" w:color="FFFFFF" w:themeColor="background1"/>
        <w:insideV w:val="single" w:sz="4" w:space="0" w:color="FFFFFF" w:themeColor="background1"/>
      </w:tblBorders>
    </w:tblPr>
    <w:tcPr>
      <w:shd w:val="clear" w:color="auto" w:fill="FFF7E6" w:themeFill="accent1" w:themeFillTint="19"/>
    </w:tcPr>
    <w:tblStylePr w:type="firstRow">
      <w:rPr>
        <w:b/>
        <w:bCs/>
      </w:rPr>
      <w:tblPr/>
      <w:tcPr>
        <w:tcBorders>
          <w:top w:val="nil"/>
          <w:left w:val="nil"/>
          <w:bottom w:val="single" w:sz="24" w:space="0" w:color="B1B1B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6900" w:themeFill="accent1" w:themeFillShade="99"/>
      </w:tcPr>
    </w:tblStylePr>
    <w:tblStylePr w:type="firstCol">
      <w:rPr>
        <w:color w:val="FFFFFF" w:themeColor="background1"/>
      </w:rPr>
      <w:tblPr/>
      <w:tcPr>
        <w:tcBorders>
          <w:top w:val="nil"/>
          <w:left w:val="nil"/>
          <w:bottom w:val="nil"/>
          <w:right w:val="nil"/>
          <w:insideH w:val="single" w:sz="4" w:space="0" w:color="996900" w:themeColor="accent1" w:themeShade="99"/>
          <w:insideV w:val="nil"/>
        </w:tcBorders>
        <w:shd w:val="clear" w:color="auto" w:fill="99690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996900" w:themeFill="accent1" w:themeFillShade="99"/>
      </w:tcPr>
    </w:tblStylePr>
    <w:tblStylePr w:type="band1Vert">
      <w:tblPr/>
      <w:tcPr>
        <w:shd w:val="clear" w:color="auto" w:fill="FEDF9A" w:themeFill="accent1" w:themeFillTint="66"/>
      </w:tcPr>
    </w:tblStylePr>
    <w:tblStylePr w:type="band1Horz">
      <w:tblPr/>
      <w:tcPr>
        <w:shd w:val="clear" w:color="auto" w:fill="FED781" w:themeFill="accent1" w:themeFillTint="7F"/>
      </w:tcPr>
    </w:tblStylePr>
    <w:tblStylePr w:type="neCell">
      <w:rPr>
        <w:color w:val="000000" w:themeColor="text1"/>
      </w:rPr>
    </w:tblStylePr>
    <w:tblStylePr w:type="nwCell">
      <w:rPr>
        <w:color w:val="000000" w:themeColor="text1"/>
      </w:rPr>
    </w:tblStylePr>
  </w:style>
  <w:style w:type="table" w:styleId="Kleurrijkraster-accent6">
    <w:name w:val="Colorful Grid Accent 6"/>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FEFEF" w:themeFill="accent6" w:themeFillTint="33"/>
    </w:tcPr>
    <w:tblStylePr w:type="firstRow">
      <w:rPr>
        <w:b/>
        <w:bCs/>
      </w:rPr>
      <w:tblPr/>
      <w:tcPr>
        <w:shd w:val="clear" w:color="auto" w:fill="DFDFDF" w:themeFill="accent6" w:themeFillTint="66"/>
      </w:tcPr>
    </w:tblStylePr>
    <w:tblStylePr w:type="lastRow">
      <w:rPr>
        <w:b/>
        <w:bCs/>
        <w:color w:val="000000" w:themeColor="text1"/>
      </w:rPr>
      <w:tblPr/>
      <w:tcPr>
        <w:shd w:val="clear" w:color="auto" w:fill="DFDFDF" w:themeFill="accent6" w:themeFillTint="66"/>
      </w:tcPr>
    </w:tblStylePr>
    <w:tblStylePr w:type="firstCol">
      <w:rPr>
        <w:color w:val="FFFFFF" w:themeColor="background1"/>
      </w:rPr>
      <w:tblPr/>
      <w:tcPr>
        <w:shd w:val="clear" w:color="auto" w:fill="848484" w:themeFill="accent6" w:themeFillShade="BF"/>
      </w:tcPr>
    </w:tblStylePr>
    <w:tblStylePr w:type="lastCol">
      <w:rPr>
        <w:color w:val="FFFFFF" w:themeColor="background1"/>
      </w:rPr>
      <w:tblPr/>
      <w:tcPr>
        <w:shd w:val="clear" w:color="auto" w:fill="848484" w:themeFill="accent6" w:themeFillShade="BF"/>
      </w:tcPr>
    </w:tblStylePr>
    <w:tblStylePr w:type="band1Vert">
      <w:tblPr/>
      <w:tcPr>
        <w:shd w:val="clear" w:color="auto" w:fill="D8D8D8" w:themeFill="accent6" w:themeFillTint="7F"/>
      </w:tcPr>
    </w:tblStylePr>
    <w:tblStylePr w:type="band1Horz">
      <w:tblPr/>
      <w:tcPr>
        <w:shd w:val="clear" w:color="auto" w:fill="D8D8D8" w:themeFill="accent6" w:themeFillTint="7F"/>
      </w:tcPr>
    </w:tblStylePr>
  </w:style>
  <w:style w:type="table" w:styleId="Kleurrijkraster-accent5">
    <w:name w:val="Colorful Grid Accent 5"/>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EEFCC" w:themeFill="accent5" w:themeFillTint="33"/>
    </w:tcPr>
    <w:tblStylePr w:type="firstRow">
      <w:rPr>
        <w:b/>
        <w:bCs/>
      </w:rPr>
      <w:tblPr/>
      <w:tcPr>
        <w:shd w:val="clear" w:color="auto" w:fill="FEDF9A" w:themeFill="accent5" w:themeFillTint="66"/>
      </w:tcPr>
    </w:tblStylePr>
    <w:tblStylePr w:type="lastRow">
      <w:rPr>
        <w:b/>
        <w:bCs/>
        <w:color w:val="000000" w:themeColor="text1"/>
      </w:rPr>
      <w:tblPr/>
      <w:tcPr>
        <w:shd w:val="clear" w:color="auto" w:fill="FEDF9A" w:themeFill="accent5" w:themeFillTint="66"/>
      </w:tcPr>
    </w:tblStylePr>
    <w:tblStylePr w:type="firstCol">
      <w:rPr>
        <w:color w:val="FFFFFF" w:themeColor="background1"/>
      </w:rPr>
      <w:tblPr/>
      <w:tcPr>
        <w:shd w:val="clear" w:color="auto" w:fill="BF8300" w:themeFill="accent5" w:themeFillShade="BF"/>
      </w:tcPr>
    </w:tblStylePr>
    <w:tblStylePr w:type="lastCol">
      <w:rPr>
        <w:color w:val="FFFFFF" w:themeColor="background1"/>
      </w:rPr>
      <w:tblPr/>
      <w:tcPr>
        <w:shd w:val="clear" w:color="auto" w:fill="BF8300" w:themeFill="accent5" w:themeFillShade="BF"/>
      </w:tcPr>
    </w:tblStylePr>
    <w:tblStylePr w:type="band1Vert">
      <w:tblPr/>
      <w:tcPr>
        <w:shd w:val="clear" w:color="auto" w:fill="FED781" w:themeFill="accent5" w:themeFillTint="7F"/>
      </w:tcPr>
    </w:tblStylePr>
    <w:tblStylePr w:type="band1Horz">
      <w:tblPr/>
      <w:tcPr>
        <w:shd w:val="clear" w:color="auto" w:fill="FED781" w:themeFill="accent5" w:themeFillTint="7F"/>
      </w:tcPr>
    </w:tblStylePr>
  </w:style>
  <w:style w:type="table" w:styleId="Kleurrijkraster-accent4">
    <w:name w:val="Colorful Grid Accent 4"/>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EF3CC" w:themeFill="accent4" w:themeFillTint="33"/>
    </w:tcPr>
    <w:tblStylePr w:type="firstRow">
      <w:rPr>
        <w:b/>
        <w:bCs/>
      </w:rPr>
      <w:tblPr/>
      <w:tcPr>
        <w:shd w:val="clear" w:color="auto" w:fill="FEE89A" w:themeFill="accent4" w:themeFillTint="66"/>
      </w:tcPr>
    </w:tblStylePr>
    <w:tblStylePr w:type="lastRow">
      <w:rPr>
        <w:b/>
        <w:bCs/>
        <w:color w:val="000000" w:themeColor="text1"/>
      </w:rPr>
      <w:tblPr/>
      <w:tcPr>
        <w:shd w:val="clear" w:color="auto" w:fill="FEE89A" w:themeFill="accent4" w:themeFillTint="66"/>
      </w:tcPr>
    </w:tblStylePr>
    <w:tblStylePr w:type="firstCol">
      <w:rPr>
        <w:color w:val="FFFFFF" w:themeColor="background1"/>
      </w:rPr>
      <w:tblPr/>
      <w:tcPr>
        <w:shd w:val="clear" w:color="auto" w:fill="BF9400" w:themeFill="accent4" w:themeFillShade="BF"/>
      </w:tcPr>
    </w:tblStylePr>
    <w:tblStylePr w:type="lastCol">
      <w:rPr>
        <w:color w:val="FFFFFF" w:themeColor="background1"/>
      </w:rPr>
      <w:tblPr/>
      <w:tcPr>
        <w:shd w:val="clear" w:color="auto" w:fill="BF9400" w:themeFill="accent4" w:themeFillShade="BF"/>
      </w:tcPr>
    </w:tblStylePr>
    <w:tblStylePr w:type="band1Vert">
      <w:tblPr/>
      <w:tcPr>
        <w:shd w:val="clear" w:color="auto" w:fill="FEE281" w:themeFill="accent4" w:themeFillTint="7F"/>
      </w:tcPr>
    </w:tblStylePr>
    <w:tblStylePr w:type="band1Horz">
      <w:tblPr/>
      <w:tcPr>
        <w:shd w:val="clear" w:color="auto" w:fill="FEE281" w:themeFill="accent4" w:themeFillTint="7F"/>
      </w:tcPr>
    </w:tblStylePr>
  </w:style>
  <w:style w:type="table" w:styleId="Kleurrijkraster-accent3">
    <w:name w:val="Colorful Grid Accent 3"/>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EE4CC" w:themeFill="accent3" w:themeFillTint="33"/>
    </w:tcPr>
    <w:tblStylePr w:type="firstRow">
      <w:rPr>
        <w:b/>
        <w:bCs/>
      </w:rPr>
      <w:tblPr/>
      <w:tcPr>
        <w:shd w:val="clear" w:color="auto" w:fill="FEC99A" w:themeFill="accent3" w:themeFillTint="66"/>
      </w:tcPr>
    </w:tblStylePr>
    <w:tblStylePr w:type="lastRow">
      <w:rPr>
        <w:b/>
        <w:bCs/>
        <w:color w:val="000000" w:themeColor="text1"/>
      </w:rPr>
      <w:tblPr/>
      <w:tcPr>
        <w:shd w:val="clear" w:color="auto" w:fill="FEC99A" w:themeFill="accent3" w:themeFillTint="66"/>
      </w:tcPr>
    </w:tblStylePr>
    <w:tblStylePr w:type="firstCol">
      <w:rPr>
        <w:color w:val="FFFFFF" w:themeColor="background1"/>
      </w:rPr>
      <w:tblPr/>
      <w:tcPr>
        <w:shd w:val="clear" w:color="auto" w:fill="BF5A00" w:themeFill="accent3" w:themeFillShade="BF"/>
      </w:tcPr>
    </w:tblStylePr>
    <w:tblStylePr w:type="lastCol">
      <w:rPr>
        <w:color w:val="FFFFFF" w:themeColor="background1"/>
      </w:rPr>
      <w:tblPr/>
      <w:tcPr>
        <w:shd w:val="clear" w:color="auto" w:fill="BF5A00" w:themeFill="accent3" w:themeFillShade="BF"/>
      </w:tcPr>
    </w:tblStylePr>
    <w:tblStylePr w:type="band1Vert">
      <w:tblPr/>
      <w:tcPr>
        <w:shd w:val="clear" w:color="auto" w:fill="FEBC81" w:themeFill="accent3" w:themeFillTint="7F"/>
      </w:tcPr>
    </w:tblStylePr>
    <w:tblStylePr w:type="band1Horz">
      <w:tblPr/>
      <w:tcPr>
        <w:shd w:val="clear" w:color="auto" w:fill="FEBC81" w:themeFill="accent3" w:themeFillTint="7F"/>
      </w:tcPr>
    </w:tblStylePr>
  </w:style>
  <w:style w:type="table" w:styleId="Kleurrijkraster-accent2">
    <w:name w:val="Colorful Grid Accent 2"/>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FEFEF" w:themeFill="accent2" w:themeFillTint="33"/>
    </w:tcPr>
    <w:tblStylePr w:type="firstRow">
      <w:rPr>
        <w:b/>
        <w:bCs/>
      </w:rPr>
      <w:tblPr/>
      <w:tcPr>
        <w:shd w:val="clear" w:color="auto" w:fill="DFDFDF" w:themeFill="accent2" w:themeFillTint="66"/>
      </w:tcPr>
    </w:tblStylePr>
    <w:tblStylePr w:type="lastRow">
      <w:rPr>
        <w:b/>
        <w:bCs/>
        <w:color w:val="000000" w:themeColor="text1"/>
      </w:rPr>
      <w:tblPr/>
      <w:tcPr>
        <w:shd w:val="clear" w:color="auto" w:fill="DFDFDF" w:themeFill="accent2" w:themeFillTint="66"/>
      </w:tcPr>
    </w:tblStylePr>
    <w:tblStylePr w:type="firstCol">
      <w:rPr>
        <w:color w:val="FFFFFF" w:themeColor="background1"/>
      </w:rPr>
      <w:tblPr/>
      <w:tcPr>
        <w:shd w:val="clear" w:color="auto" w:fill="858583" w:themeFill="accent2" w:themeFillShade="BF"/>
      </w:tcPr>
    </w:tblStylePr>
    <w:tblStylePr w:type="lastCol">
      <w:rPr>
        <w:color w:val="FFFFFF" w:themeColor="background1"/>
      </w:rPr>
      <w:tblPr/>
      <w:tcPr>
        <w:shd w:val="clear" w:color="auto" w:fill="858583" w:themeFill="accent2" w:themeFillShade="BF"/>
      </w:tcPr>
    </w:tblStylePr>
    <w:tblStylePr w:type="band1Vert">
      <w:tblPr/>
      <w:tcPr>
        <w:shd w:val="clear" w:color="auto" w:fill="D8D8D7" w:themeFill="accent2" w:themeFillTint="7F"/>
      </w:tcPr>
    </w:tblStylePr>
    <w:tblStylePr w:type="band1Horz">
      <w:tblPr/>
      <w:tcPr>
        <w:shd w:val="clear" w:color="auto" w:fill="D8D8D7" w:themeFill="accent2" w:themeFillTint="7F"/>
      </w:tcPr>
    </w:tblStylePr>
  </w:style>
  <w:style w:type="table" w:styleId="Kleurrijkraster-accent1">
    <w:name w:val="Colorful Grid Accent 1"/>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EEFCC" w:themeFill="accent1" w:themeFillTint="33"/>
    </w:tcPr>
    <w:tblStylePr w:type="firstRow">
      <w:rPr>
        <w:b/>
        <w:bCs/>
      </w:rPr>
      <w:tblPr/>
      <w:tcPr>
        <w:shd w:val="clear" w:color="auto" w:fill="FEDF9A" w:themeFill="accent1" w:themeFillTint="66"/>
      </w:tcPr>
    </w:tblStylePr>
    <w:tblStylePr w:type="lastRow">
      <w:rPr>
        <w:b/>
        <w:bCs/>
        <w:color w:val="000000" w:themeColor="text1"/>
      </w:rPr>
      <w:tblPr/>
      <w:tcPr>
        <w:shd w:val="clear" w:color="auto" w:fill="FEDF9A" w:themeFill="accent1" w:themeFillTint="66"/>
      </w:tcPr>
    </w:tblStylePr>
    <w:tblStylePr w:type="firstCol">
      <w:rPr>
        <w:color w:val="FFFFFF" w:themeColor="background1"/>
      </w:rPr>
      <w:tblPr/>
      <w:tcPr>
        <w:shd w:val="clear" w:color="auto" w:fill="BF8300" w:themeFill="accent1" w:themeFillShade="BF"/>
      </w:tcPr>
    </w:tblStylePr>
    <w:tblStylePr w:type="lastCol">
      <w:rPr>
        <w:color w:val="FFFFFF" w:themeColor="background1"/>
      </w:rPr>
      <w:tblPr/>
      <w:tcPr>
        <w:shd w:val="clear" w:color="auto" w:fill="BF8300" w:themeFill="accent1" w:themeFillShade="BF"/>
      </w:tcPr>
    </w:tblStylePr>
    <w:tblStylePr w:type="band1Vert">
      <w:tblPr/>
      <w:tcPr>
        <w:shd w:val="clear" w:color="auto" w:fill="FED781" w:themeFill="accent1" w:themeFillTint="7F"/>
      </w:tcPr>
    </w:tblStylePr>
    <w:tblStylePr w:type="band1Horz">
      <w:tblPr/>
      <w:tcPr>
        <w:shd w:val="clear" w:color="auto" w:fill="FED781" w:themeFill="accent1" w:themeFillTint="7F"/>
      </w:tcPr>
    </w:tblStylePr>
  </w:style>
  <w:style w:type="table" w:styleId="Gemiddeldelijst2-accent6">
    <w:name w:val="Medium List 2 Accent 6"/>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1B1B1" w:themeColor="accent6"/>
        <w:left w:val="single" w:sz="8" w:space="0" w:color="B1B1B1" w:themeColor="accent6"/>
        <w:bottom w:val="single" w:sz="8" w:space="0" w:color="B1B1B1" w:themeColor="accent6"/>
        <w:right w:val="single" w:sz="8" w:space="0" w:color="B1B1B1" w:themeColor="accent6"/>
      </w:tblBorders>
    </w:tblPr>
    <w:tblStylePr w:type="firstRow">
      <w:rPr>
        <w:sz w:val="24"/>
        <w:szCs w:val="24"/>
      </w:rPr>
      <w:tblPr/>
      <w:tcPr>
        <w:tcBorders>
          <w:top w:val="nil"/>
          <w:left w:val="nil"/>
          <w:bottom w:val="single" w:sz="24" w:space="0" w:color="B1B1B1" w:themeColor="accent6"/>
          <w:right w:val="nil"/>
          <w:insideH w:val="nil"/>
          <w:insideV w:val="nil"/>
        </w:tcBorders>
        <w:shd w:val="clear" w:color="auto" w:fill="FFFFFF" w:themeFill="background1"/>
      </w:tcPr>
    </w:tblStylePr>
    <w:tblStylePr w:type="lastRow">
      <w:tblPr/>
      <w:tcPr>
        <w:tcBorders>
          <w:top w:val="single" w:sz="8" w:space="0" w:color="B1B1B1"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1B1B1" w:themeColor="accent6"/>
          <w:insideH w:val="nil"/>
          <w:insideV w:val="nil"/>
        </w:tcBorders>
        <w:shd w:val="clear" w:color="auto" w:fill="FFFFFF" w:themeFill="background1"/>
      </w:tcPr>
    </w:tblStylePr>
    <w:tblStylePr w:type="lastCol">
      <w:tblPr/>
      <w:tcPr>
        <w:tcBorders>
          <w:top w:val="nil"/>
          <w:left w:val="single" w:sz="8" w:space="0" w:color="B1B1B1"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EBEB" w:themeFill="accent6" w:themeFillTint="3F"/>
      </w:tcPr>
    </w:tblStylePr>
    <w:tblStylePr w:type="band1Horz">
      <w:tblPr/>
      <w:tcPr>
        <w:tcBorders>
          <w:top w:val="nil"/>
          <w:bottom w:val="nil"/>
          <w:insideH w:val="nil"/>
          <w:insideV w:val="nil"/>
        </w:tcBorders>
        <w:shd w:val="clear" w:color="auto" w:fill="EBEBEB"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EB003" w:themeColor="accent5"/>
        <w:left w:val="single" w:sz="8" w:space="0" w:color="FEB003" w:themeColor="accent5"/>
        <w:bottom w:val="single" w:sz="8" w:space="0" w:color="FEB003" w:themeColor="accent5"/>
        <w:right w:val="single" w:sz="8" w:space="0" w:color="FEB003" w:themeColor="accent5"/>
      </w:tblBorders>
    </w:tblPr>
    <w:tblStylePr w:type="firstRow">
      <w:rPr>
        <w:sz w:val="24"/>
        <w:szCs w:val="24"/>
      </w:rPr>
      <w:tblPr/>
      <w:tcPr>
        <w:tcBorders>
          <w:top w:val="nil"/>
          <w:left w:val="nil"/>
          <w:bottom w:val="single" w:sz="24" w:space="0" w:color="FEB003" w:themeColor="accent5"/>
          <w:right w:val="nil"/>
          <w:insideH w:val="nil"/>
          <w:insideV w:val="nil"/>
        </w:tcBorders>
        <w:shd w:val="clear" w:color="auto" w:fill="FFFFFF" w:themeFill="background1"/>
      </w:tcPr>
    </w:tblStylePr>
    <w:tblStylePr w:type="lastRow">
      <w:tblPr/>
      <w:tcPr>
        <w:tcBorders>
          <w:top w:val="single" w:sz="8" w:space="0" w:color="FEB003"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EB003" w:themeColor="accent5"/>
          <w:insideH w:val="nil"/>
          <w:insideV w:val="nil"/>
        </w:tcBorders>
        <w:shd w:val="clear" w:color="auto" w:fill="FFFFFF" w:themeFill="background1"/>
      </w:tcPr>
    </w:tblStylePr>
    <w:tblStylePr w:type="lastCol">
      <w:tblPr/>
      <w:tcPr>
        <w:tcBorders>
          <w:top w:val="nil"/>
          <w:left w:val="single" w:sz="8" w:space="0" w:color="FEB003"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EBC0" w:themeFill="accent5" w:themeFillTint="3F"/>
      </w:tcPr>
    </w:tblStylePr>
    <w:tblStylePr w:type="band1Horz">
      <w:tblPr/>
      <w:tcPr>
        <w:tcBorders>
          <w:top w:val="nil"/>
          <w:bottom w:val="nil"/>
          <w:insideH w:val="nil"/>
          <w:insideV w:val="nil"/>
        </w:tcBorders>
        <w:shd w:val="clear" w:color="auto" w:fill="FEEBC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EC603" w:themeColor="accent4"/>
        <w:left w:val="single" w:sz="8" w:space="0" w:color="FEC603" w:themeColor="accent4"/>
        <w:bottom w:val="single" w:sz="8" w:space="0" w:color="FEC603" w:themeColor="accent4"/>
        <w:right w:val="single" w:sz="8" w:space="0" w:color="FEC603" w:themeColor="accent4"/>
      </w:tblBorders>
    </w:tblPr>
    <w:tblStylePr w:type="firstRow">
      <w:rPr>
        <w:sz w:val="24"/>
        <w:szCs w:val="24"/>
      </w:rPr>
      <w:tblPr/>
      <w:tcPr>
        <w:tcBorders>
          <w:top w:val="nil"/>
          <w:left w:val="nil"/>
          <w:bottom w:val="single" w:sz="24" w:space="0" w:color="FEC603" w:themeColor="accent4"/>
          <w:right w:val="nil"/>
          <w:insideH w:val="nil"/>
          <w:insideV w:val="nil"/>
        </w:tcBorders>
        <w:shd w:val="clear" w:color="auto" w:fill="FFFFFF" w:themeFill="background1"/>
      </w:tcPr>
    </w:tblStylePr>
    <w:tblStylePr w:type="lastRow">
      <w:tblPr/>
      <w:tcPr>
        <w:tcBorders>
          <w:top w:val="single" w:sz="8" w:space="0" w:color="FEC603"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EC603" w:themeColor="accent4"/>
          <w:insideH w:val="nil"/>
          <w:insideV w:val="nil"/>
        </w:tcBorders>
        <w:shd w:val="clear" w:color="auto" w:fill="FFFFFF" w:themeFill="background1"/>
      </w:tcPr>
    </w:tblStylePr>
    <w:tblStylePr w:type="lastCol">
      <w:tblPr/>
      <w:tcPr>
        <w:tcBorders>
          <w:top w:val="nil"/>
          <w:left w:val="single" w:sz="8" w:space="0" w:color="FEC603"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F0C0" w:themeFill="accent4" w:themeFillTint="3F"/>
      </w:tcPr>
    </w:tblStylePr>
    <w:tblStylePr w:type="band1Horz">
      <w:tblPr/>
      <w:tcPr>
        <w:tcBorders>
          <w:top w:val="nil"/>
          <w:bottom w:val="nil"/>
          <w:insideH w:val="nil"/>
          <w:insideV w:val="nil"/>
        </w:tcBorders>
        <w:shd w:val="clear" w:color="auto" w:fill="FEF0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E7A03" w:themeColor="accent3"/>
        <w:left w:val="single" w:sz="8" w:space="0" w:color="FE7A03" w:themeColor="accent3"/>
        <w:bottom w:val="single" w:sz="8" w:space="0" w:color="FE7A03" w:themeColor="accent3"/>
        <w:right w:val="single" w:sz="8" w:space="0" w:color="FE7A03" w:themeColor="accent3"/>
      </w:tblBorders>
    </w:tblPr>
    <w:tblStylePr w:type="firstRow">
      <w:rPr>
        <w:sz w:val="24"/>
        <w:szCs w:val="24"/>
      </w:rPr>
      <w:tblPr/>
      <w:tcPr>
        <w:tcBorders>
          <w:top w:val="nil"/>
          <w:left w:val="nil"/>
          <w:bottom w:val="single" w:sz="24" w:space="0" w:color="FE7A03" w:themeColor="accent3"/>
          <w:right w:val="nil"/>
          <w:insideH w:val="nil"/>
          <w:insideV w:val="nil"/>
        </w:tcBorders>
        <w:shd w:val="clear" w:color="auto" w:fill="FFFFFF" w:themeFill="background1"/>
      </w:tcPr>
    </w:tblStylePr>
    <w:tblStylePr w:type="lastRow">
      <w:tblPr/>
      <w:tcPr>
        <w:tcBorders>
          <w:top w:val="single" w:sz="8" w:space="0" w:color="FE7A03"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E7A03" w:themeColor="accent3"/>
          <w:insideH w:val="nil"/>
          <w:insideV w:val="nil"/>
        </w:tcBorders>
        <w:shd w:val="clear" w:color="auto" w:fill="FFFFFF" w:themeFill="background1"/>
      </w:tcPr>
    </w:tblStylePr>
    <w:tblStylePr w:type="lastCol">
      <w:tblPr/>
      <w:tcPr>
        <w:tcBorders>
          <w:top w:val="nil"/>
          <w:left w:val="single" w:sz="8" w:space="0" w:color="FE7A03"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DDC0" w:themeFill="accent3" w:themeFillTint="3F"/>
      </w:tcPr>
    </w:tblStylePr>
    <w:tblStylePr w:type="band1Horz">
      <w:tblPr/>
      <w:tcPr>
        <w:tcBorders>
          <w:top w:val="nil"/>
          <w:bottom w:val="nil"/>
          <w:insideH w:val="nil"/>
          <w:insideV w:val="nil"/>
        </w:tcBorders>
        <w:shd w:val="clear" w:color="auto" w:fill="FEDDC0"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1B1B0" w:themeColor="accent2"/>
        <w:left w:val="single" w:sz="8" w:space="0" w:color="B1B1B0" w:themeColor="accent2"/>
        <w:bottom w:val="single" w:sz="8" w:space="0" w:color="B1B1B0" w:themeColor="accent2"/>
        <w:right w:val="single" w:sz="8" w:space="0" w:color="B1B1B0" w:themeColor="accent2"/>
      </w:tblBorders>
    </w:tblPr>
    <w:tblStylePr w:type="firstRow">
      <w:rPr>
        <w:sz w:val="24"/>
        <w:szCs w:val="24"/>
      </w:rPr>
      <w:tblPr/>
      <w:tcPr>
        <w:tcBorders>
          <w:top w:val="nil"/>
          <w:left w:val="nil"/>
          <w:bottom w:val="single" w:sz="24" w:space="0" w:color="B1B1B0" w:themeColor="accent2"/>
          <w:right w:val="nil"/>
          <w:insideH w:val="nil"/>
          <w:insideV w:val="nil"/>
        </w:tcBorders>
        <w:shd w:val="clear" w:color="auto" w:fill="FFFFFF" w:themeFill="background1"/>
      </w:tcPr>
    </w:tblStylePr>
    <w:tblStylePr w:type="lastRow">
      <w:tblPr/>
      <w:tcPr>
        <w:tcBorders>
          <w:top w:val="single" w:sz="8" w:space="0" w:color="B1B1B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1B1B0" w:themeColor="accent2"/>
          <w:insideH w:val="nil"/>
          <w:insideV w:val="nil"/>
        </w:tcBorders>
        <w:shd w:val="clear" w:color="auto" w:fill="FFFFFF" w:themeFill="background1"/>
      </w:tcPr>
    </w:tblStylePr>
    <w:tblStylePr w:type="lastCol">
      <w:tblPr/>
      <w:tcPr>
        <w:tcBorders>
          <w:top w:val="nil"/>
          <w:left w:val="single" w:sz="8" w:space="0" w:color="B1B1B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EBEB" w:themeFill="accent2" w:themeFillTint="3F"/>
      </w:tcPr>
    </w:tblStylePr>
    <w:tblStylePr w:type="band1Horz">
      <w:tblPr/>
      <w:tcPr>
        <w:tcBorders>
          <w:top w:val="nil"/>
          <w:bottom w:val="nil"/>
          <w:insideH w:val="nil"/>
          <w:insideV w:val="nil"/>
        </w:tcBorders>
        <w:shd w:val="clear" w:color="auto" w:fill="EBEBE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EB003" w:themeColor="accent1"/>
        <w:left w:val="single" w:sz="8" w:space="0" w:color="FEB003" w:themeColor="accent1"/>
        <w:bottom w:val="single" w:sz="8" w:space="0" w:color="FEB003" w:themeColor="accent1"/>
        <w:right w:val="single" w:sz="8" w:space="0" w:color="FEB003" w:themeColor="accent1"/>
      </w:tblBorders>
    </w:tblPr>
    <w:tblStylePr w:type="firstRow">
      <w:rPr>
        <w:sz w:val="24"/>
        <w:szCs w:val="24"/>
      </w:rPr>
      <w:tblPr/>
      <w:tcPr>
        <w:tcBorders>
          <w:top w:val="nil"/>
          <w:left w:val="nil"/>
          <w:bottom w:val="single" w:sz="24" w:space="0" w:color="FEB003" w:themeColor="accent1"/>
          <w:right w:val="nil"/>
          <w:insideH w:val="nil"/>
          <w:insideV w:val="nil"/>
        </w:tcBorders>
        <w:shd w:val="clear" w:color="auto" w:fill="FFFFFF" w:themeFill="background1"/>
      </w:tcPr>
    </w:tblStylePr>
    <w:tblStylePr w:type="lastRow">
      <w:tblPr/>
      <w:tcPr>
        <w:tcBorders>
          <w:top w:val="single" w:sz="8" w:space="0" w:color="FEB003"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EB003" w:themeColor="accent1"/>
          <w:insideH w:val="nil"/>
          <w:insideV w:val="nil"/>
        </w:tcBorders>
        <w:shd w:val="clear" w:color="auto" w:fill="FFFFFF" w:themeFill="background1"/>
      </w:tcPr>
    </w:tblStylePr>
    <w:tblStylePr w:type="lastCol">
      <w:tblPr/>
      <w:tcPr>
        <w:tcBorders>
          <w:top w:val="nil"/>
          <w:left w:val="single" w:sz="8" w:space="0" w:color="FEB003"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EBC0" w:themeFill="accent1" w:themeFillTint="3F"/>
      </w:tcPr>
    </w:tblStylePr>
    <w:tblStylePr w:type="band1Horz">
      <w:tblPr/>
      <w:tcPr>
        <w:tcBorders>
          <w:top w:val="nil"/>
          <w:bottom w:val="nil"/>
          <w:insideH w:val="nil"/>
          <w:insideV w:val="nil"/>
        </w:tcBorders>
        <w:shd w:val="clear" w:color="auto" w:fill="FEEBC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1-accent6">
    <w:name w:val="Medium List 1 Accent 6"/>
    <w:basedOn w:val="Standaardtabel"/>
    <w:uiPriority w:val="65"/>
    <w:rsid w:val="00E07762"/>
    <w:pPr>
      <w:spacing w:line="240" w:lineRule="auto"/>
    </w:pPr>
    <w:rPr>
      <w:color w:val="000000" w:themeColor="text1"/>
    </w:rPr>
    <w:tblPr>
      <w:tblStyleRowBandSize w:val="1"/>
      <w:tblStyleColBandSize w:val="1"/>
      <w:tblBorders>
        <w:top w:val="single" w:sz="8" w:space="0" w:color="B1B1B1" w:themeColor="accent6"/>
        <w:bottom w:val="single" w:sz="8" w:space="0" w:color="B1B1B1" w:themeColor="accent6"/>
      </w:tblBorders>
    </w:tblPr>
    <w:tblStylePr w:type="firstRow">
      <w:rPr>
        <w:rFonts w:asciiTheme="majorHAnsi" w:eastAsiaTheme="majorEastAsia" w:hAnsiTheme="majorHAnsi" w:cstheme="majorBidi"/>
      </w:rPr>
      <w:tblPr/>
      <w:tcPr>
        <w:tcBorders>
          <w:top w:val="nil"/>
          <w:bottom w:val="single" w:sz="8" w:space="0" w:color="B1B1B1" w:themeColor="accent6"/>
        </w:tcBorders>
      </w:tcPr>
    </w:tblStylePr>
    <w:tblStylePr w:type="lastRow">
      <w:rPr>
        <w:b/>
        <w:bCs/>
        <w:color w:val="000000" w:themeColor="text2"/>
      </w:rPr>
      <w:tblPr/>
      <w:tcPr>
        <w:tcBorders>
          <w:top w:val="single" w:sz="8" w:space="0" w:color="B1B1B1" w:themeColor="accent6"/>
          <w:bottom w:val="single" w:sz="8" w:space="0" w:color="B1B1B1" w:themeColor="accent6"/>
        </w:tcBorders>
      </w:tcPr>
    </w:tblStylePr>
    <w:tblStylePr w:type="firstCol">
      <w:rPr>
        <w:b/>
        <w:bCs/>
      </w:rPr>
    </w:tblStylePr>
    <w:tblStylePr w:type="lastCol">
      <w:rPr>
        <w:b/>
        <w:bCs/>
      </w:rPr>
      <w:tblPr/>
      <w:tcPr>
        <w:tcBorders>
          <w:top w:val="single" w:sz="8" w:space="0" w:color="B1B1B1" w:themeColor="accent6"/>
          <w:bottom w:val="single" w:sz="8" w:space="0" w:color="B1B1B1" w:themeColor="accent6"/>
        </w:tcBorders>
      </w:tcPr>
    </w:tblStylePr>
    <w:tblStylePr w:type="band1Vert">
      <w:tblPr/>
      <w:tcPr>
        <w:shd w:val="clear" w:color="auto" w:fill="EBEBEB" w:themeFill="accent6" w:themeFillTint="3F"/>
      </w:tcPr>
    </w:tblStylePr>
    <w:tblStylePr w:type="band1Horz">
      <w:tblPr/>
      <w:tcPr>
        <w:shd w:val="clear" w:color="auto" w:fill="EBEBEB" w:themeFill="accent6" w:themeFillTint="3F"/>
      </w:tcPr>
    </w:tblStylePr>
  </w:style>
  <w:style w:type="table" w:styleId="Gemiddeldelijst1-accent5">
    <w:name w:val="Medium List 1 Accent 5"/>
    <w:basedOn w:val="Standaardtabel"/>
    <w:uiPriority w:val="65"/>
    <w:rsid w:val="00E07762"/>
    <w:pPr>
      <w:spacing w:line="240" w:lineRule="auto"/>
    </w:pPr>
    <w:rPr>
      <w:color w:val="000000" w:themeColor="text1"/>
    </w:rPr>
    <w:tblPr>
      <w:tblStyleRowBandSize w:val="1"/>
      <w:tblStyleColBandSize w:val="1"/>
      <w:tblBorders>
        <w:top w:val="single" w:sz="8" w:space="0" w:color="FEB003" w:themeColor="accent5"/>
        <w:bottom w:val="single" w:sz="8" w:space="0" w:color="FEB003" w:themeColor="accent5"/>
      </w:tblBorders>
    </w:tblPr>
    <w:tblStylePr w:type="firstRow">
      <w:rPr>
        <w:rFonts w:asciiTheme="majorHAnsi" w:eastAsiaTheme="majorEastAsia" w:hAnsiTheme="majorHAnsi" w:cstheme="majorBidi"/>
      </w:rPr>
      <w:tblPr/>
      <w:tcPr>
        <w:tcBorders>
          <w:top w:val="nil"/>
          <w:bottom w:val="single" w:sz="8" w:space="0" w:color="FEB003" w:themeColor="accent5"/>
        </w:tcBorders>
      </w:tcPr>
    </w:tblStylePr>
    <w:tblStylePr w:type="lastRow">
      <w:rPr>
        <w:b/>
        <w:bCs/>
        <w:color w:val="000000" w:themeColor="text2"/>
      </w:rPr>
      <w:tblPr/>
      <w:tcPr>
        <w:tcBorders>
          <w:top w:val="single" w:sz="8" w:space="0" w:color="FEB003" w:themeColor="accent5"/>
          <w:bottom w:val="single" w:sz="8" w:space="0" w:color="FEB003" w:themeColor="accent5"/>
        </w:tcBorders>
      </w:tcPr>
    </w:tblStylePr>
    <w:tblStylePr w:type="firstCol">
      <w:rPr>
        <w:b/>
        <w:bCs/>
      </w:rPr>
    </w:tblStylePr>
    <w:tblStylePr w:type="lastCol">
      <w:rPr>
        <w:b/>
        <w:bCs/>
      </w:rPr>
      <w:tblPr/>
      <w:tcPr>
        <w:tcBorders>
          <w:top w:val="single" w:sz="8" w:space="0" w:color="FEB003" w:themeColor="accent5"/>
          <w:bottom w:val="single" w:sz="8" w:space="0" w:color="FEB003" w:themeColor="accent5"/>
        </w:tcBorders>
      </w:tcPr>
    </w:tblStylePr>
    <w:tblStylePr w:type="band1Vert">
      <w:tblPr/>
      <w:tcPr>
        <w:shd w:val="clear" w:color="auto" w:fill="FEEBC0" w:themeFill="accent5" w:themeFillTint="3F"/>
      </w:tcPr>
    </w:tblStylePr>
    <w:tblStylePr w:type="band1Horz">
      <w:tblPr/>
      <w:tcPr>
        <w:shd w:val="clear" w:color="auto" w:fill="FEEBC0" w:themeFill="accent5" w:themeFillTint="3F"/>
      </w:tcPr>
    </w:tblStylePr>
  </w:style>
  <w:style w:type="table" w:styleId="Gemiddeldelijst1-accent4">
    <w:name w:val="Medium List 1 Accent 4"/>
    <w:basedOn w:val="Standaardtabel"/>
    <w:uiPriority w:val="65"/>
    <w:rsid w:val="00E07762"/>
    <w:pPr>
      <w:spacing w:line="240" w:lineRule="auto"/>
    </w:pPr>
    <w:rPr>
      <w:color w:val="000000" w:themeColor="text1"/>
    </w:rPr>
    <w:tblPr>
      <w:tblStyleRowBandSize w:val="1"/>
      <w:tblStyleColBandSize w:val="1"/>
      <w:tblBorders>
        <w:top w:val="single" w:sz="8" w:space="0" w:color="FEC603" w:themeColor="accent4"/>
        <w:bottom w:val="single" w:sz="8" w:space="0" w:color="FEC603" w:themeColor="accent4"/>
      </w:tblBorders>
    </w:tblPr>
    <w:tblStylePr w:type="firstRow">
      <w:rPr>
        <w:rFonts w:asciiTheme="majorHAnsi" w:eastAsiaTheme="majorEastAsia" w:hAnsiTheme="majorHAnsi" w:cstheme="majorBidi"/>
      </w:rPr>
      <w:tblPr/>
      <w:tcPr>
        <w:tcBorders>
          <w:top w:val="nil"/>
          <w:bottom w:val="single" w:sz="8" w:space="0" w:color="FEC603" w:themeColor="accent4"/>
        </w:tcBorders>
      </w:tcPr>
    </w:tblStylePr>
    <w:tblStylePr w:type="lastRow">
      <w:rPr>
        <w:b/>
        <w:bCs/>
        <w:color w:val="000000" w:themeColor="text2"/>
      </w:rPr>
      <w:tblPr/>
      <w:tcPr>
        <w:tcBorders>
          <w:top w:val="single" w:sz="8" w:space="0" w:color="FEC603" w:themeColor="accent4"/>
          <w:bottom w:val="single" w:sz="8" w:space="0" w:color="FEC603" w:themeColor="accent4"/>
        </w:tcBorders>
      </w:tcPr>
    </w:tblStylePr>
    <w:tblStylePr w:type="firstCol">
      <w:rPr>
        <w:b/>
        <w:bCs/>
      </w:rPr>
    </w:tblStylePr>
    <w:tblStylePr w:type="lastCol">
      <w:rPr>
        <w:b/>
        <w:bCs/>
      </w:rPr>
      <w:tblPr/>
      <w:tcPr>
        <w:tcBorders>
          <w:top w:val="single" w:sz="8" w:space="0" w:color="FEC603" w:themeColor="accent4"/>
          <w:bottom w:val="single" w:sz="8" w:space="0" w:color="FEC603" w:themeColor="accent4"/>
        </w:tcBorders>
      </w:tcPr>
    </w:tblStylePr>
    <w:tblStylePr w:type="band1Vert">
      <w:tblPr/>
      <w:tcPr>
        <w:shd w:val="clear" w:color="auto" w:fill="FEF0C0" w:themeFill="accent4" w:themeFillTint="3F"/>
      </w:tcPr>
    </w:tblStylePr>
    <w:tblStylePr w:type="band1Horz">
      <w:tblPr/>
      <w:tcPr>
        <w:shd w:val="clear" w:color="auto" w:fill="FEF0C0" w:themeFill="accent4" w:themeFillTint="3F"/>
      </w:tcPr>
    </w:tblStylePr>
  </w:style>
  <w:style w:type="table" w:styleId="Gemiddeldelijst1-accent3">
    <w:name w:val="Medium List 1 Accent 3"/>
    <w:basedOn w:val="Standaardtabel"/>
    <w:uiPriority w:val="65"/>
    <w:rsid w:val="00E07762"/>
    <w:pPr>
      <w:spacing w:line="240" w:lineRule="auto"/>
    </w:pPr>
    <w:rPr>
      <w:color w:val="000000" w:themeColor="text1"/>
    </w:rPr>
    <w:tblPr>
      <w:tblStyleRowBandSize w:val="1"/>
      <w:tblStyleColBandSize w:val="1"/>
      <w:tblBorders>
        <w:top w:val="single" w:sz="8" w:space="0" w:color="FE7A03" w:themeColor="accent3"/>
        <w:bottom w:val="single" w:sz="8" w:space="0" w:color="FE7A03" w:themeColor="accent3"/>
      </w:tblBorders>
    </w:tblPr>
    <w:tblStylePr w:type="firstRow">
      <w:rPr>
        <w:rFonts w:asciiTheme="majorHAnsi" w:eastAsiaTheme="majorEastAsia" w:hAnsiTheme="majorHAnsi" w:cstheme="majorBidi"/>
      </w:rPr>
      <w:tblPr/>
      <w:tcPr>
        <w:tcBorders>
          <w:top w:val="nil"/>
          <w:bottom w:val="single" w:sz="8" w:space="0" w:color="FE7A03" w:themeColor="accent3"/>
        </w:tcBorders>
      </w:tcPr>
    </w:tblStylePr>
    <w:tblStylePr w:type="lastRow">
      <w:rPr>
        <w:b/>
        <w:bCs/>
        <w:color w:val="000000" w:themeColor="text2"/>
      </w:rPr>
      <w:tblPr/>
      <w:tcPr>
        <w:tcBorders>
          <w:top w:val="single" w:sz="8" w:space="0" w:color="FE7A03" w:themeColor="accent3"/>
          <w:bottom w:val="single" w:sz="8" w:space="0" w:color="FE7A03" w:themeColor="accent3"/>
        </w:tcBorders>
      </w:tcPr>
    </w:tblStylePr>
    <w:tblStylePr w:type="firstCol">
      <w:rPr>
        <w:b/>
        <w:bCs/>
      </w:rPr>
    </w:tblStylePr>
    <w:tblStylePr w:type="lastCol">
      <w:rPr>
        <w:b/>
        <w:bCs/>
      </w:rPr>
      <w:tblPr/>
      <w:tcPr>
        <w:tcBorders>
          <w:top w:val="single" w:sz="8" w:space="0" w:color="FE7A03" w:themeColor="accent3"/>
          <w:bottom w:val="single" w:sz="8" w:space="0" w:color="FE7A03" w:themeColor="accent3"/>
        </w:tcBorders>
      </w:tcPr>
    </w:tblStylePr>
    <w:tblStylePr w:type="band1Vert">
      <w:tblPr/>
      <w:tcPr>
        <w:shd w:val="clear" w:color="auto" w:fill="FEDDC0" w:themeFill="accent3" w:themeFillTint="3F"/>
      </w:tcPr>
    </w:tblStylePr>
    <w:tblStylePr w:type="band1Horz">
      <w:tblPr/>
      <w:tcPr>
        <w:shd w:val="clear" w:color="auto" w:fill="FEDDC0" w:themeFill="accent3" w:themeFillTint="3F"/>
      </w:tcPr>
    </w:tblStylePr>
  </w:style>
  <w:style w:type="table" w:styleId="Gemiddeldelijst1-accent2">
    <w:name w:val="Medium List 1 Accent 2"/>
    <w:basedOn w:val="Standaardtabel"/>
    <w:uiPriority w:val="65"/>
    <w:rsid w:val="00E07762"/>
    <w:pPr>
      <w:spacing w:line="240" w:lineRule="auto"/>
    </w:pPr>
    <w:rPr>
      <w:color w:val="000000" w:themeColor="text1"/>
    </w:rPr>
    <w:tblPr>
      <w:tblStyleRowBandSize w:val="1"/>
      <w:tblStyleColBandSize w:val="1"/>
      <w:tblBorders>
        <w:top w:val="single" w:sz="8" w:space="0" w:color="B1B1B0" w:themeColor="accent2"/>
        <w:bottom w:val="single" w:sz="8" w:space="0" w:color="B1B1B0" w:themeColor="accent2"/>
      </w:tblBorders>
    </w:tblPr>
    <w:tblStylePr w:type="firstRow">
      <w:rPr>
        <w:rFonts w:asciiTheme="majorHAnsi" w:eastAsiaTheme="majorEastAsia" w:hAnsiTheme="majorHAnsi" w:cstheme="majorBidi"/>
      </w:rPr>
      <w:tblPr/>
      <w:tcPr>
        <w:tcBorders>
          <w:top w:val="nil"/>
          <w:bottom w:val="single" w:sz="8" w:space="0" w:color="B1B1B0" w:themeColor="accent2"/>
        </w:tcBorders>
      </w:tcPr>
    </w:tblStylePr>
    <w:tblStylePr w:type="lastRow">
      <w:rPr>
        <w:b/>
        <w:bCs/>
        <w:color w:val="000000" w:themeColor="text2"/>
      </w:rPr>
      <w:tblPr/>
      <w:tcPr>
        <w:tcBorders>
          <w:top w:val="single" w:sz="8" w:space="0" w:color="B1B1B0" w:themeColor="accent2"/>
          <w:bottom w:val="single" w:sz="8" w:space="0" w:color="B1B1B0" w:themeColor="accent2"/>
        </w:tcBorders>
      </w:tcPr>
    </w:tblStylePr>
    <w:tblStylePr w:type="firstCol">
      <w:rPr>
        <w:b/>
        <w:bCs/>
      </w:rPr>
    </w:tblStylePr>
    <w:tblStylePr w:type="lastCol">
      <w:rPr>
        <w:b/>
        <w:bCs/>
      </w:rPr>
      <w:tblPr/>
      <w:tcPr>
        <w:tcBorders>
          <w:top w:val="single" w:sz="8" w:space="0" w:color="B1B1B0" w:themeColor="accent2"/>
          <w:bottom w:val="single" w:sz="8" w:space="0" w:color="B1B1B0" w:themeColor="accent2"/>
        </w:tcBorders>
      </w:tcPr>
    </w:tblStylePr>
    <w:tblStylePr w:type="band1Vert">
      <w:tblPr/>
      <w:tcPr>
        <w:shd w:val="clear" w:color="auto" w:fill="EBEBEB" w:themeFill="accent2" w:themeFillTint="3F"/>
      </w:tcPr>
    </w:tblStylePr>
    <w:tblStylePr w:type="band1Horz">
      <w:tblPr/>
      <w:tcPr>
        <w:shd w:val="clear" w:color="auto" w:fill="EBEBEB" w:themeFill="accent2" w:themeFillTint="3F"/>
      </w:tcPr>
    </w:tblStylePr>
  </w:style>
  <w:style w:type="table" w:styleId="Gemiddeldearcering2-accent6">
    <w:name w:val="Medium Shading 2 Accent 6"/>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1B1B1"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1B1B1" w:themeFill="accent6"/>
      </w:tcPr>
    </w:tblStylePr>
    <w:tblStylePr w:type="lastCol">
      <w:rPr>
        <w:b/>
        <w:bCs/>
        <w:color w:val="FFFFFF" w:themeColor="background1"/>
      </w:rPr>
      <w:tblPr/>
      <w:tcPr>
        <w:tcBorders>
          <w:left w:val="nil"/>
          <w:right w:val="nil"/>
          <w:insideH w:val="nil"/>
          <w:insideV w:val="nil"/>
        </w:tcBorders>
        <w:shd w:val="clear" w:color="auto" w:fill="B1B1B1"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5">
    <w:name w:val="Medium Shading 2 Accent 5"/>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EB003"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EB003" w:themeFill="accent5"/>
      </w:tcPr>
    </w:tblStylePr>
    <w:tblStylePr w:type="lastCol">
      <w:rPr>
        <w:b/>
        <w:bCs/>
        <w:color w:val="FFFFFF" w:themeColor="background1"/>
      </w:rPr>
      <w:tblPr/>
      <w:tcPr>
        <w:tcBorders>
          <w:left w:val="nil"/>
          <w:right w:val="nil"/>
          <w:insideH w:val="nil"/>
          <w:insideV w:val="nil"/>
        </w:tcBorders>
        <w:shd w:val="clear" w:color="auto" w:fill="FEB003"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4">
    <w:name w:val="Medium Shading 2 Accent 4"/>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EC603"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EC603" w:themeFill="accent4"/>
      </w:tcPr>
    </w:tblStylePr>
    <w:tblStylePr w:type="lastCol">
      <w:rPr>
        <w:b/>
        <w:bCs/>
        <w:color w:val="FFFFFF" w:themeColor="background1"/>
      </w:rPr>
      <w:tblPr/>
      <w:tcPr>
        <w:tcBorders>
          <w:left w:val="nil"/>
          <w:right w:val="nil"/>
          <w:insideH w:val="nil"/>
          <w:insideV w:val="nil"/>
        </w:tcBorders>
        <w:shd w:val="clear" w:color="auto" w:fill="FEC603"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3">
    <w:name w:val="Medium Shading 2 Accent 3"/>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E7A0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E7A03" w:themeFill="accent3"/>
      </w:tcPr>
    </w:tblStylePr>
    <w:tblStylePr w:type="lastCol">
      <w:rPr>
        <w:b/>
        <w:bCs/>
        <w:color w:val="FFFFFF" w:themeColor="background1"/>
      </w:rPr>
      <w:tblPr/>
      <w:tcPr>
        <w:tcBorders>
          <w:left w:val="nil"/>
          <w:right w:val="nil"/>
          <w:insideH w:val="nil"/>
          <w:insideV w:val="nil"/>
        </w:tcBorders>
        <w:shd w:val="clear" w:color="auto" w:fill="FE7A0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2">
    <w:name w:val="Medium Shading 2 Accent 2"/>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1B1B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1B1B0" w:themeFill="accent2"/>
      </w:tcPr>
    </w:tblStylePr>
    <w:tblStylePr w:type="lastCol">
      <w:rPr>
        <w:b/>
        <w:bCs/>
        <w:color w:val="FFFFFF" w:themeColor="background1"/>
      </w:rPr>
      <w:tblPr/>
      <w:tcPr>
        <w:tcBorders>
          <w:left w:val="nil"/>
          <w:right w:val="nil"/>
          <w:insideH w:val="nil"/>
          <w:insideV w:val="nil"/>
        </w:tcBorders>
        <w:shd w:val="clear" w:color="auto" w:fill="B1B1B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1-accent6">
    <w:name w:val="Medium Shading 1 Accent 6"/>
    <w:basedOn w:val="Standaardtabel"/>
    <w:uiPriority w:val="63"/>
    <w:rsid w:val="00E07762"/>
    <w:pPr>
      <w:spacing w:line="240" w:lineRule="auto"/>
    </w:pPr>
    <w:tblPr>
      <w:tblStyleRowBandSize w:val="1"/>
      <w:tblStyleColBandSize w:val="1"/>
      <w:tblBorders>
        <w:top w:val="single" w:sz="8" w:space="0" w:color="C4C4C4" w:themeColor="accent6" w:themeTint="BF"/>
        <w:left w:val="single" w:sz="8" w:space="0" w:color="C4C4C4" w:themeColor="accent6" w:themeTint="BF"/>
        <w:bottom w:val="single" w:sz="8" w:space="0" w:color="C4C4C4" w:themeColor="accent6" w:themeTint="BF"/>
        <w:right w:val="single" w:sz="8" w:space="0" w:color="C4C4C4" w:themeColor="accent6" w:themeTint="BF"/>
        <w:insideH w:val="single" w:sz="8" w:space="0" w:color="C4C4C4" w:themeColor="accent6" w:themeTint="BF"/>
      </w:tblBorders>
    </w:tblPr>
    <w:tblStylePr w:type="firstRow">
      <w:pPr>
        <w:spacing w:before="0" w:after="0" w:line="240" w:lineRule="auto"/>
      </w:pPr>
      <w:rPr>
        <w:b/>
        <w:bCs/>
        <w:color w:val="FFFFFF" w:themeColor="background1"/>
      </w:rPr>
      <w:tblPr/>
      <w:tcPr>
        <w:tcBorders>
          <w:top w:val="single" w:sz="8" w:space="0" w:color="C4C4C4" w:themeColor="accent6" w:themeTint="BF"/>
          <w:left w:val="single" w:sz="8" w:space="0" w:color="C4C4C4" w:themeColor="accent6" w:themeTint="BF"/>
          <w:bottom w:val="single" w:sz="8" w:space="0" w:color="C4C4C4" w:themeColor="accent6" w:themeTint="BF"/>
          <w:right w:val="single" w:sz="8" w:space="0" w:color="C4C4C4" w:themeColor="accent6" w:themeTint="BF"/>
          <w:insideH w:val="nil"/>
          <w:insideV w:val="nil"/>
        </w:tcBorders>
        <w:shd w:val="clear" w:color="auto" w:fill="B1B1B1" w:themeFill="accent6"/>
      </w:tcPr>
    </w:tblStylePr>
    <w:tblStylePr w:type="lastRow">
      <w:pPr>
        <w:spacing w:before="0" w:after="0" w:line="240" w:lineRule="auto"/>
      </w:pPr>
      <w:rPr>
        <w:b/>
        <w:bCs/>
      </w:rPr>
      <w:tblPr/>
      <w:tcPr>
        <w:tcBorders>
          <w:top w:val="double" w:sz="6" w:space="0" w:color="C4C4C4" w:themeColor="accent6" w:themeTint="BF"/>
          <w:left w:val="single" w:sz="8" w:space="0" w:color="C4C4C4" w:themeColor="accent6" w:themeTint="BF"/>
          <w:bottom w:val="single" w:sz="8" w:space="0" w:color="C4C4C4" w:themeColor="accent6" w:themeTint="BF"/>
          <w:right w:val="single" w:sz="8" w:space="0" w:color="C4C4C4" w:themeColor="accent6" w:themeTint="BF"/>
          <w:insideH w:val="nil"/>
          <w:insideV w:val="nil"/>
        </w:tcBorders>
      </w:tcPr>
    </w:tblStylePr>
    <w:tblStylePr w:type="firstCol">
      <w:rPr>
        <w:b/>
        <w:bCs/>
      </w:rPr>
    </w:tblStylePr>
    <w:tblStylePr w:type="lastCol">
      <w:rPr>
        <w:b/>
        <w:bCs/>
      </w:rPr>
    </w:tblStylePr>
    <w:tblStylePr w:type="band1Vert">
      <w:tblPr/>
      <w:tcPr>
        <w:shd w:val="clear" w:color="auto" w:fill="EBEBEB" w:themeFill="accent6" w:themeFillTint="3F"/>
      </w:tcPr>
    </w:tblStylePr>
    <w:tblStylePr w:type="band1Horz">
      <w:tblPr/>
      <w:tcPr>
        <w:tcBorders>
          <w:insideH w:val="nil"/>
          <w:insideV w:val="nil"/>
        </w:tcBorders>
        <w:shd w:val="clear" w:color="auto" w:fill="EBEBEB" w:themeFill="accent6"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rsid w:val="00E07762"/>
    <w:pPr>
      <w:spacing w:line="240" w:lineRule="auto"/>
    </w:pPr>
    <w:tblPr>
      <w:tblStyleRowBandSize w:val="1"/>
      <w:tblStyleColBandSize w:val="1"/>
      <w:tblBorders>
        <w:top w:val="single" w:sz="8" w:space="0" w:color="FEC342" w:themeColor="accent5" w:themeTint="BF"/>
        <w:left w:val="single" w:sz="8" w:space="0" w:color="FEC342" w:themeColor="accent5" w:themeTint="BF"/>
        <w:bottom w:val="single" w:sz="8" w:space="0" w:color="FEC342" w:themeColor="accent5" w:themeTint="BF"/>
        <w:right w:val="single" w:sz="8" w:space="0" w:color="FEC342" w:themeColor="accent5" w:themeTint="BF"/>
        <w:insideH w:val="single" w:sz="8" w:space="0" w:color="FEC342" w:themeColor="accent5" w:themeTint="BF"/>
      </w:tblBorders>
    </w:tblPr>
    <w:tblStylePr w:type="firstRow">
      <w:pPr>
        <w:spacing w:before="0" w:after="0" w:line="240" w:lineRule="auto"/>
      </w:pPr>
      <w:rPr>
        <w:b/>
        <w:bCs/>
        <w:color w:val="FFFFFF" w:themeColor="background1"/>
      </w:rPr>
      <w:tblPr/>
      <w:tcPr>
        <w:tcBorders>
          <w:top w:val="single" w:sz="8" w:space="0" w:color="FEC342" w:themeColor="accent5" w:themeTint="BF"/>
          <w:left w:val="single" w:sz="8" w:space="0" w:color="FEC342" w:themeColor="accent5" w:themeTint="BF"/>
          <w:bottom w:val="single" w:sz="8" w:space="0" w:color="FEC342" w:themeColor="accent5" w:themeTint="BF"/>
          <w:right w:val="single" w:sz="8" w:space="0" w:color="FEC342" w:themeColor="accent5" w:themeTint="BF"/>
          <w:insideH w:val="nil"/>
          <w:insideV w:val="nil"/>
        </w:tcBorders>
        <w:shd w:val="clear" w:color="auto" w:fill="FEB003" w:themeFill="accent5"/>
      </w:tcPr>
    </w:tblStylePr>
    <w:tblStylePr w:type="lastRow">
      <w:pPr>
        <w:spacing w:before="0" w:after="0" w:line="240" w:lineRule="auto"/>
      </w:pPr>
      <w:rPr>
        <w:b/>
        <w:bCs/>
      </w:rPr>
      <w:tblPr/>
      <w:tcPr>
        <w:tcBorders>
          <w:top w:val="double" w:sz="6" w:space="0" w:color="FEC342" w:themeColor="accent5" w:themeTint="BF"/>
          <w:left w:val="single" w:sz="8" w:space="0" w:color="FEC342" w:themeColor="accent5" w:themeTint="BF"/>
          <w:bottom w:val="single" w:sz="8" w:space="0" w:color="FEC342" w:themeColor="accent5" w:themeTint="BF"/>
          <w:right w:val="single" w:sz="8" w:space="0" w:color="FEC342" w:themeColor="accent5" w:themeTint="BF"/>
          <w:insideH w:val="nil"/>
          <w:insideV w:val="nil"/>
        </w:tcBorders>
      </w:tcPr>
    </w:tblStylePr>
    <w:tblStylePr w:type="firstCol">
      <w:rPr>
        <w:b/>
        <w:bCs/>
      </w:rPr>
    </w:tblStylePr>
    <w:tblStylePr w:type="lastCol">
      <w:rPr>
        <w:b/>
        <w:bCs/>
      </w:rPr>
    </w:tblStylePr>
    <w:tblStylePr w:type="band1Vert">
      <w:tblPr/>
      <w:tcPr>
        <w:shd w:val="clear" w:color="auto" w:fill="FEEBC0" w:themeFill="accent5" w:themeFillTint="3F"/>
      </w:tcPr>
    </w:tblStylePr>
    <w:tblStylePr w:type="band1Horz">
      <w:tblPr/>
      <w:tcPr>
        <w:tcBorders>
          <w:insideH w:val="nil"/>
          <w:insideV w:val="nil"/>
        </w:tcBorders>
        <w:shd w:val="clear" w:color="auto" w:fill="FEEBC0" w:themeFill="accent5"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rsid w:val="00E07762"/>
    <w:pPr>
      <w:spacing w:line="240" w:lineRule="auto"/>
    </w:pPr>
    <w:tblPr>
      <w:tblStyleRowBandSize w:val="1"/>
      <w:tblStyleColBandSize w:val="1"/>
      <w:tblBorders>
        <w:top w:val="single" w:sz="8" w:space="0" w:color="FED442" w:themeColor="accent4" w:themeTint="BF"/>
        <w:left w:val="single" w:sz="8" w:space="0" w:color="FED442" w:themeColor="accent4" w:themeTint="BF"/>
        <w:bottom w:val="single" w:sz="8" w:space="0" w:color="FED442" w:themeColor="accent4" w:themeTint="BF"/>
        <w:right w:val="single" w:sz="8" w:space="0" w:color="FED442" w:themeColor="accent4" w:themeTint="BF"/>
        <w:insideH w:val="single" w:sz="8" w:space="0" w:color="FED442" w:themeColor="accent4" w:themeTint="BF"/>
      </w:tblBorders>
    </w:tblPr>
    <w:tblStylePr w:type="firstRow">
      <w:pPr>
        <w:spacing w:before="0" w:after="0" w:line="240" w:lineRule="auto"/>
      </w:pPr>
      <w:rPr>
        <w:b/>
        <w:bCs/>
        <w:color w:val="FFFFFF" w:themeColor="background1"/>
      </w:rPr>
      <w:tblPr/>
      <w:tcPr>
        <w:tcBorders>
          <w:top w:val="single" w:sz="8" w:space="0" w:color="FED442" w:themeColor="accent4" w:themeTint="BF"/>
          <w:left w:val="single" w:sz="8" w:space="0" w:color="FED442" w:themeColor="accent4" w:themeTint="BF"/>
          <w:bottom w:val="single" w:sz="8" w:space="0" w:color="FED442" w:themeColor="accent4" w:themeTint="BF"/>
          <w:right w:val="single" w:sz="8" w:space="0" w:color="FED442" w:themeColor="accent4" w:themeTint="BF"/>
          <w:insideH w:val="nil"/>
          <w:insideV w:val="nil"/>
        </w:tcBorders>
        <w:shd w:val="clear" w:color="auto" w:fill="FEC603" w:themeFill="accent4"/>
      </w:tcPr>
    </w:tblStylePr>
    <w:tblStylePr w:type="lastRow">
      <w:pPr>
        <w:spacing w:before="0" w:after="0" w:line="240" w:lineRule="auto"/>
      </w:pPr>
      <w:rPr>
        <w:b/>
        <w:bCs/>
      </w:rPr>
      <w:tblPr/>
      <w:tcPr>
        <w:tcBorders>
          <w:top w:val="double" w:sz="6" w:space="0" w:color="FED442" w:themeColor="accent4" w:themeTint="BF"/>
          <w:left w:val="single" w:sz="8" w:space="0" w:color="FED442" w:themeColor="accent4" w:themeTint="BF"/>
          <w:bottom w:val="single" w:sz="8" w:space="0" w:color="FED442" w:themeColor="accent4" w:themeTint="BF"/>
          <w:right w:val="single" w:sz="8" w:space="0" w:color="FED442" w:themeColor="accent4" w:themeTint="BF"/>
          <w:insideH w:val="nil"/>
          <w:insideV w:val="nil"/>
        </w:tcBorders>
      </w:tcPr>
    </w:tblStylePr>
    <w:tblStylePr w:type="firstCol">
      <w:rPr>
        <w:b/>
        <w:bCs/>
      </w:rPr>
    </w:tblStylePr>
    <w:tblStylePr w:type="lastCol">
      <w:rPr>
        <w:b/>
        <w:bCs/>
      </w:rPr>
    </w:tblStylePr>
    <w:tblStylePr w:type="band1Vert">
      <w:tblPr/>
      <w:tcPr>
        <w:shd w:val="clear" w:color="auto" w:fill="FEF0C0" w:themeFill="accent4" w:themeFillTint="3F"/>
      </w:tcPr>
    </w:tblStylePr>
    <w:tblStylePr w:type="band1Horz">
      <w:tblPr/>
      <w:tcPr>
        <w:tcBorders>
          <w:insideH w:val="nil"/>
          <w:insideV w:val="nil"/>
        </w:tcBorders>
        <w:shd w:val="clear" w:color="auto" w:fill="FEF0C0" w:themeFill="accent4"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rsid w:val="00E07762"/>
    <w:pPr>
      <w:spacing w:line="240" w:lineRule="auto"/>
    </w:pPr>
    <w:tblPr>
      <w:tblStyleRowBandSize w:val="1"/>
      <w:tblStyleColBandSize w:val="1"/>
      <w:tblBorders>
        <w:top w:val="single" w:sz="8" w:space="0" w:color="FE9A42" w:themeColor="accent3" w:themeTint="BF"/>
        <w:left w:val="single" w:sz="8" w:space="0" w:color="FE9A42" w:themeColor="accent3" w:themeTint="BF"/>
        <w:bottom w:val="single" w:sz="8" w:space="0" w:color="FE9A42" w:themeColor="accent3" w:themeTint="BF"/>
        <w:right w:val="single" w:sz="8" w:space="0" w:color="FE9A42" w:themeColor="accent3" w:themeTint="BF"/>
        <w:insideH w:val="single" w:sz="8" w:space="0" w:color="FE9A42" w:themeColor="accent3" w:themeTint="BF"/>
      </w:tblBorders>
    </w:tblPr>
    <w:tblStylePr w:type="firstRow">
      <w:pPr>
        <w:spacing w:before="0" w:after="0" w:line="240" w:lineRule="auto"/>
      </w:pPr>
      <w:rPr>
        <w:b/>
        <w:bCs/>
        <w:color w:val="FFFFFF" w:themeColor="background1"/>
      </w:rPr>
      <w:tblPr/>
      <w:tcPr>
        <w:tcBorders>
          <w:top w:val="single" w:sz="8" w:space="0" w:color="FE9A42" w:themeColor="accent3" w:themeTint="BF"/>
          <w:left w:val="single" w:sz="8" w:space="0" w:color="FE9A42" w:themeColor="accent3" w:themeTint="BF"/>
          <w:bottom w:val="single" w:sz="8" w:space="0" w:color="FE9A42" w:themeColor="accent3" w:themeTint="BF"/>
          <w:right w:val="single" w:sz="8" w:space="0" w:color="FE9A42" w:themeColor="accent3" w:themeTint="BF"/>
          <w:insideH w:val="nil"/>
          <w:insideV w:val="nil"/>
        </w:tcBorders>
        <w:shd w:val="clear" w:color="auto" w:fill="FE7A03" w:themeFill="accent3"/>
      </w:tcPr>
    </w:tblStylePr>
    <w:tblStylePr w:type="lastRow">
      <w:pPr>
        <w:spacing w:before="0" w:after="0" w:line="240" w:lineRule="auto"/>
      </w:pPr>
      <w:rPr>
        <w:b/>
        <w:bCs/>
      </w:rPr>
      <w:tblPr/>
      <w:tcPr>
        <w:tcBorders>
          <w:top w:val="double" w:sz="6" w:space="0" w:color="FE9A42" w:themeColor="accent3" w:themeTint="BF"/>
          <w:left w:val="single" w:sz="8" w:space="0" w:color="FE9A42" w:themeColor="accent3" w:themeTint="BF"/>
          <w:bottom w:val="single" w:sz="8" w:space="0" w:color="FE9A42" w:themeColor="accent3" w:themeTint="BF"/>
          <w:right w:val="single" w:sz="8" w:space="0" w:color="FE9A42" w:themeColor="accent3" w:themeTint="BF"/>
          <w:insideH w:val="nil"/>
          <w:insideV w:val="nil"/>
        </w:tcBorders>
      </w:tcPr>
    </w:tblStylePr>
    <w:tblStylePr w:type="firstCol">
      <w:rPr>
        <w:b/>
        <w:bCs/>
      </w:rPr>
    </w:tblStylePr>
    <w:tblStylePr w:type="lastCol">
      <w:rPr>
        <w:b/>
        <w:bCs/>
      </w:rPr>
    </w:tblStylePr>
    <w:tblStylePr w:type="band1Vert">
      <w:tblPr/>
      <w:tcPr>
        <w:shd w:val="clear" w:color="auto" w:fill="FEDDC0" w:themeFill="accent3" w:themeFillTint="3F"/>
      </w:tcPr>
    </w:tblStylePr>
    <w:tblStylePr w:type="band1Horz">
      <w:tblPr/>
      <w:tcPr>
        <w:tcBorders>
          <w:insideH w:val="nil"/>
          <w:insideV w:val="nil"/>
        </w:tcBorders>
        <w:shd w:val="clear" w:color="auto" w:fill="FEDDC0" w:themeFill="accent3"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rsid w:val="00E07762"/>
    <w:pPr>
      <w:spacing w:line="240" w:lineRule="auto"/>
    </w:pPr>
    <w:tblPr>
      <w:tblStyleRowBandSize w:val="1"/>
      <w:tblStyleColBandSize w:val="1"/>
      <w:tblBorders>
        <w:top w:val="single" w:sz="8" w:space="0" w:color="C4C4C3" w:themeColor="accent2" w:themeTint="BF"/>
        <w:left w:val="single" w:sz="8" w:space="0" w:color="C4C4C3" w:themeColor="accent2" w:themeTint="BF"/>
        <w:bottom w:val="single" w:sz="8" w:space="0" w:color="C4C4C3" w:themeColor="accent2" w:themeTint="BF"/>
        <w:right w:val="single" w:sz="8" w:space="0" w:color="C4C4C3" w:themeColor="accent2" w:themeTint="BF"/>
        <w:insideH w:val="single" w:sz="8" w:space="0" w:color="C4C4C3" w:themeColor="accent2" w:themeTint="BF"/>
      </w:tblBorders>
    </w:tblPr>
    <w:tblStylePr w:type="firstRow">
      <w:pPr>
        <w:spacing w:before="0" w:after="0" w:line="240" w:lineRule="auto"/>
      </w:pPr>
      <w:rPr>
        <w:b/>
        <w:bCs/>
        <w:color w:val="FFFFFF" w:themeColor="background1"/>
      </w:rPr>
      <w:tblPr/>
      <w:tcPr>
        <w:tcBorders>
          <w:top w:val="single" w:sz="8" w:space="0" w:color="C4C4C3" w:themeColor="accent2" w:themeTint="BF"/>
          <w:left w:val="single" w:sz="8" w:space="0" w:color="C4C4C3" w:themeColor="accent2" w:themeTint="BF"/>
          <w:bottom w:val="single" w:sz="8" w:space="0" w:color="C4C4C3" w:themeColor="accent2" w:themeTint="BF"/>
          <w:right w:val="single" w:sz="8" w:space="0" w:color="C4C4C3" w:themeColor="accent2" w:themeTint="BF"/>
          <w:insideH w:val="nil"/>
          <w:insideV w:val="nil"/>
        </w:tcBorders>
        <w:shd w:val="clear" w:color="auto" w:fill="B1B1B0" w:themeFill="accent2"/>
      </w:tcPr>
    </w:tblStylePr>
    <w:tblStylePr w:type="lastRow">
      <w:pPr>
        <w:spacing w:before="0" w:after="0" w:line="240" w:lineRule="auto"/>
      </w:pPr>
      <w:rPr>
        <w:b/>
        <w:bCs/>
      </w:rPr>
      <w:tblPr/>
      <w:tcPr>
        <w:tcBorders>
          <w:top w:val="double" w:sz="6" w:space="0" w:color="C4C4C3" w:themeColor="accent2" w:themeTint="BF"/>
          <w:left w:val="single" w:sz="8" w:space="0" w:color="C4C4C3" w:themeColor="accent2" w:themeTint="BF"/>
          <w:bottom w:val="single" w:sz="8" w:space="0" w:color="C4C4C3" w:themeColor="accent2" w:themeTint="BF"/>
          <w:right w:val="single" w:sz="8" w:space="0" w:color="C4C4C3" w:themeColor="accent2" w:themeTint="BF"/>
          <w:insideH w:val="nil"/>
          <w:insideV w:val="nil"/>
        </w:tcBorders>
      </w:tcPr>
    </w:tblStylePr>
    <w:tblStylePr w:type="firstCol">
      <w:rPr>
        <w:b/>
        <w:bCs/>
      </w:rPr>
    </w:tblStylePr>
    <w:tblStylePr w:type="lastCol">
      <w:rPr>
        <w:b/>
        <w:bCs/>
      </w:rPr>
    </w:tblStylePr>
    <w:tblStylePr w:type="band1Vert">
      <w:tblPr/>
      <w:tcPr>
        <w:shd w:val="clear" w:color="auto" w:fill="EBEBEB" w:themeFill="accent2" w:themeFillTint="3F"/>
      </w:tcPr>
    </w:tblStylePr>
    <w:tblStylePr w:type="band1Horz">
      <w:tblPr/>
      <w:tcPr>
        <w:tcBorders>
          <w:insideH w:val="nil"/>
          <w:insideV w:val="nil"/>
        </w:tcBorders>
        <w:shd w:val="clear" w:color="auto" w:fill="EBEBEB" w:themeFill="accent2" w:themeFillTint="3F"/>
      </w:tcPr>
    </w:tblStylePr>
    <w:tblStylePr w:type="band2Horz">
      <w:tblPr/>
      <w:tcPr>
        <w:tcBorders>
          <w:insideH w:val="nil"/>
          <w:insideV w:val="nil"/>
        </w:tcBorders>
      </w:tcPr>
    </w:tblStylePr>
  </w:style>
  <w:style w:type="table" w:styleId="Gemiddeldraster3-accent6">
    <w:name w:val="Medium Grid 3 Accent 6"/>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EBEB"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1B1B1"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1B1B1"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1B1B1"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1B1B1"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D8D8"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D8D8" w:themeFill="accent6" w:themeFillTint="7F"/>
      </w:tcPr>
    </w:tblStylePr>
  </w:style>
  <w:style w:type="table" w:styleId="Gemiddeldraster3-accent5">
    <w:name w:val="Medium Grid 3 Accent 5"/>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EBC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EB003"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EB003"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EB003"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EB003"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ED78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ED781" w:themeFill="accent5" w:themeFillTint="7F"/>
      </w:tcPr>
    </w:tblStylePr>
  </w:style>
  <w:style w:type="table" w:styleId="Gemiddeldraster3-accent4">
    <w:name w:val="Medium Grid 3 Accent 4"/>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F0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EC603"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EC603"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EC603"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EC603"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EE281"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EE281" w:themeFill="accent4" w:themeFillTint="7F"/>
      </w:tcPr>
    </w:tblStylePr>
  </w:style>
  <w:style w:type="table" w:styleId="Gemiddeldraster3-accent3">
    <w:name w:val="Medium Grid 3 Accent 3"/>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DDC0"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E7A03"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E7A03"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E7A03"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E7A03"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EBC81"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EBC81" w:themeFill="accent3" w:themeFillTint="7F"/>
      </w:tcPr>
    </w:tblStylePr>
  </w:style>
  <w:style w:type="table" w:styleId="Gemiddeldraster3-accent2">
    <w:name w:val="Medium Grid 3 Accent 2"/>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EBE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1B1B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1B1B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1B1B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1B1B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D8D7"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D8D7" w:themeFill="accent2" w:themeFillTint="7F"/>
      </w:tcPr>
    </w:tblStylePr>
  </w:style>
  <w:style w:type="table" w:styleId="Gemiddeldraster3-accent1">
    <w:name w:val="Medium Grid 3 Accent 1"/>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EBC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EB003"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EB003"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EB003"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EB003"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ED78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ED781" w:themeFill="accent1" w:themeFillTint="7F"/>
      </w:tcPr>
    </w:tblStylePr>
  </w:style>
  <w:style w:type="table" w:styleId="Gemiddeldraster2-accent6">
    <w:name w:val="Medium Grid 2 Accent 6"/>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1B1B1" w:themeColor="accent6"/>
        <w:left w:val="single" w:sz="8" w:space="0" w:color="B1B1B1" w:themeColor="accent6"/>
        <w:bottom w:val="single" w:sz="8" w:space="0" w:color="B1B1B1" w:themeColor="accent6"/>
        <w:right w:val="single" w:sz="8" w:space="0" w:color="B1B1B1" w:themeColor="accent6"/>
        <w:insideH w:val="single" w:sz="8" w:space="0" w:color="B1B1B1" w:themeColor="accent6"/>
        <w:insideV w:val="single" w:sz="8" w:space="0" w:color="B1B1B1" w:themeColor="accent6"/>
      </w:tblBorders>
    </w:tblPr>
    <w:tcPr>
      <w:shd w:val="clear" w:color="auto" w:fill="EBEBEB" w:themeFill="accent6" w:themeFillTint="3F"/>
    </w:tcPr>
    <w:tblStylePr w:type="firstRow">
      <w:rPr>
        <w:b/>
        <w:bCs/>
        <w:color w:val="000000" w:themeColor="text1"/>
      </w:rPr>
      <w:tblPr/>
      <w:tcPr>
        <w:shd w:val="clear" w:color="auto" w:fill="F7F7F7"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FEF" w:themeFill="accent6" w:themeFillTint="33"/>
      </w:tcPr>
    </w:tblStylePr>
    <w:tblStylePr w:type="band1Vert">
      <w:tblPr/>
      <w:tcPr>
        <w:shd w:val="clear" w:color="auto" w:fill="D8D8D8" w:themeFill="accent6" w:themeFillTint="7F"/>
      </w:tcPr>
    </w:tblStylePr>
    <w:tblStylePr w:type="band1Horz">
      <w:tblPr/>
      <w:tcPr>
        <w:tcBorders>
          <w:insideH w:val="single" w:sz="6" w:space="0" w:color="B1B1B1" w:themeColor="accent6"/>
          <w:insideV w:val="single" w:sz="6" w:space="0" w:color="B1B1B1" w:themeColor="accent6"/>
        </w:tcBorders>
        <w:shd w:val="clear" w:color="auto" w:fill="D8D8D8" w:themeFill="accent6"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EB003" w:themeColor="accent5"/>
        <w:left w:val="single" w:sz="8" w:space="0" w:color="FEB003" w:themeColor="accent5"/>
        <w:bottom w:val="single" w:sz="8" w:space="0" w:color="FEB003" w:themeColor="accent5"/>
        <w:right w:val="single" w:sz="8" w:space="0" w:color="FEB003" w:themeColor="accent5"/>
        <w:insideH w:val="single" w:sz="8" w:space="0" w:color="FEB003" w:themeColor="accent5"/>
        <w:insideV w:val="single" w:sz="8" w:space="0" w:color="FEB003" w:themeColor="accent5"/>
      </w:tblBorders>
    </w:tblPr>
    <w:tcPr>
      <w:shd w:val="clear" w:color="auto" w:fill="FEEBC0" w:themeFill="accent5" w:themeFillTint="3F"/>
    </w:tcPr>
    <w:tblStylePr w:type="firstRow">
      <w:rPr>
        <w:b/>
        <w:bCs/>
        <w:color w:val="000000" w:themeColor="text1"/>
      </w:rPr>
      <w:tblPr/>
      <w:tcPr>
        <w:shd w:val="clear" w:color="auto" w:fill="FFF7E6"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EFCC" w:themeFill="accent5" w:themeFillTint="33"/>
      </w:tcPr>
    </w:tblStylePr>
    <w:tblStylePr w:type="band1Vert">
      <w:tblPr/>
      <w:tcPr>
        <w:shd w:val="clear" w:color="auto" w:fill="FED781" w:themeFill="accent5" w:themeFillTint="7F"/>
      </w:tcPr>
    </w:tblStylePr>
    <w:tblStylePr w:type="band1Horz">
      <w:tblPr/>
      <w:tcPr>
        <w:tcBorders>
          <w:insideH w:val="single" w:sz="6" w:space="0" w:color="FEB003" w:themeColor="accent5"/>
          <w:insideV w:val="single" w:sz="6" w:space="0" w:color="FEB003" w:themeColor="accent5"/>
        </w:tcBorders>
        <w:shd w:val="clear" w:color="auto" w:fill="FED781" w:themeFill="accent5"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EC603" w:themeColor="accent4"/>
        <w:left w:val="single" w:sz="8" w:space="0" w:color="FEC603" w:themeColor="accent4"/>
        <w:bottom w:val="single" w:sz="8" w:space="0" w:color="FEC603" w:themeColor="accent4"/>
        <w:right w:val="single" w:sz="8" w:space="0" w:color="FEC603" w:themeColor="accent4"/>
        <w:insideH w:val="single" w:sz="8" w:space="0" w:color="FEC603" w:themeColor="accent4"/>
        <w:insideV w:val="single" w:sz="8" w:space="0" w:color="FEC603" w:themeColor="accent4"/>
      </w:tblBorders>
    </w:tblPr>
    <w:tcPr>
      <w:shd w:val="clear" w:color="auto" w:fill="FEF0C0" w:themeFill="accent4" w:themeFillTint="3F"/>
    </w:tcPr>
    <w:tblStylePr w:type="firstRow">
      <w:rPr>
        <w:b/>
        <w:bCs/>
        <w:color w:val="000000" w:themeColor="text1"/>
      </w:rPr>
      <w:tblPr/>
      <w:tcPr>
        <w:shd w:val="clear" w:color="auto" w:fill="FFF9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F3CC" w:themeFill="accent4" w:themeFillTint="33"/>
      </w:tcPr>
    </w:tblStylePr>
    <w:tblStylePr w:type="band1Vert">
      <w:tblPr/>
      <w:tcPr>
        <w:shd w:val="clear" w:color="auto" w:fill="FEE281" w:themeFill="accent4" w:themeFillTint="7F"/>
      </w:tcPr>
    </w:tblStylePr>
    <w:tblStylePr w:type="band1Horz">
      <w:tblPr/>
      <w:tcPr>
        <w:tcBorders>
          <w:insideH w:val="single" w:sz="6" w:space="0" w:color="FEC603" w:themeColor="accent4"/>
          <w:insideV w:val="single" w:sz="6" w:space="0" w:color="FEC603" w:themeColor="accent4"/>
        </w:tcBorders>
        <w:shd w:val="clear" w:color="auto" w:fill="FEE281" w:themeFill="accent4"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E7A03" w:themeColor="accent3"/>
        <w:left w:val="single" w:sz="8" w:space="0" w:color="FE7A03" w:themeColor="accent3"/>
        <w:bottom w:val="single" w:sz="8" w:space="0" w:color="FE7A03" w:themeColor="accent3"/>
        <w:right w:val="single" w:sz="8" w:space="0" w:color="FE7A03" w:themeColor="accent3"/>
        <w:insideH w:val="single" w:sz="8" w:space="0" w:color="FE7A03" w:themeColor="accent3"/>
        <w:insideV w:val="single" w:sz="8" w:space="0" w:color="FE7A03" w:themeColor="accent3"/>
      </w:tblBorders>
    </w:tblPr>
    <w:tcPr>
      <w:shd w:val="clear" w:color="auto" w:fill="FEDDC0" w:themeFill="accent3" w:themeFillTint="3F"/>
    </w:tcPr>
    <w:tblStylePr w:type="firstRow">
      <w:rPr>
        <w:b/>
        <w:bCs/>
        <w:color w:val="000000" w:themeColor="text1"/>
      </w:rPr>
      <w:tblPr/>
      <w:tcPr>
        <w:shd w:val="clear" w:color="auto" w:fill="FFF1E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E4CC" w:themeFill="accent3" w:themeFillTint="33"/>
      </w:tcPr>
    </w:tblStylePr>
    <w:tblStylePr w:type="band1Vert">
      <w:tblPr/>
      <w:tcPr>
        <w:shd w:val="clear" w:color="auto" w:fill="FEBC81" w:themeFill="accent3" w:themeFillTint="7F"/>
      </w:tcPr>
    </w:tblStylePr>
    <w:tblStylePr w:type="band1Horz">
      <w:tblPr/>
      <w:tcPr>
        <w:tcBorders>
          <w:insideH w:val="single" w:sz="6" w:space="0" w:color="FE7A03" w:themeColor="accent3"/>
          <w:insideV w:val="single" w:sz="6" w:space="0" w:color="FE7A03" w:themeColor="accent3"/>
        </w:tcBorders>
        <w:shd w:val="clear" w:color="auto" w:fill="FEBC81" w:themeFill="accent3"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1B1B0" w:themeColor="accent2"/>
        <w:left w:val="single" w:sz="8" w:space="0" w:color="B1B1B0" w:themeColor="accent2"/>
        <w:bottom w:val="single" w:sz="8" w:space="0" w:color="B1B1B0" w:themeColor="accent2"/>
        <w:right w:val="single" w:sz="8" w:space="0" w:color="B1B1B0" w:themeColor="accent2"/>
        <w:insideH w:val="single" w:sz="8" w:space="0" w:color="B1B1B0" w:themeColor="accent2"/>
        <w:insideV w:val="single" w:sz="8" w:space="0" w:color="B1B1B0" w:themeColor="accent2"/>
      </w:tblBorders>
    </w:tblPr>
    <w:tcPr>
      <w:shd w:val="clear" w:color="auto" w:fill="EBEBEB" w:themeFill="accent2" w:themeFillTint="3F"/>
    </w:tcPr>
    <w:tblStylePr w:type="firstRow">
      <w:rPr>
        <w:b/>
        <w:bCs/>
        <w:color w:val="000000" w:themeColor="text1"/>
      </w:rPr>
      <w:tblPr/>
      <w:tcPr>
        <w:shd w:val="clear" w:color="auto" w:fill="F7F7F7"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FEF" w:themeFill="accent2" w:themeFillTint="33"/>
      </w:tcPr>
    </w:tblStylePr>
    <w:tblStylePr w:type="band1Vert">
      <w:tblPr/>
      <w:tcPr>
        <w:shd w:val="clear" w:color="auto" w:fill="D8D8D7" w:themeFill="accent2" w:themeFillTint="7F"/>
      </w:tcPr>
    </w:tblStylePr>
    <w:tblStylePr w:type="band1Horz">
      <w:tblPr/>
      <w:tcPr>
        <w:tcBorders>
          <w:insideH w:val="single" w:sz="6" w:space="0" w:color="B1B1B0" w:themeColor="accent2"/>
          <w:insideV w:val="single" w:sz="6" w:space="0" w:color="B1B1B0" w:themeColor="accent2"/>
        </w:tcBorders>
        <w:shd w:val="clear" w:color="auto" w:fill="D8D8D7" w:themeFill="accent2"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EB003" w:themeColor="accent1"/>
        <w:left w:val="single" w:sz="8" w:space="0" w:color="FEB003" w:themeColor="accent1"/>
        <w:bottom w:val="single" w:sz="8" w:space="0" w:color="FEB003" w:themeColor="accent1"/>
        <w:right w:val="single" w:sz="8" w:space="0" w:color="FEB003" w:themeColor="accent1"/>
        <w:insideH w:val="single" w:sz="8" w:space="0" w:color="FEB003" w:themeColor="accent1"/>
        <w:insideV w:val="single" w:sz="8" w:space="0" w:color="FEB003" w:themeColor="accent1"/>
      </w:tblBorders>
    </w:tblPr>
    <w:tcPr>
      <w:shd w:val="clear" w:color="auto" w:fill="FEEBC0" w:themeFill="accent1" w:themeFillTint="3F"/>
    </w:tcPr>
    <w:tblStylePr w:type="firstRow">
      <w:rPr>
        <w:b/>
        <w:bCs/>
        <w:color w:val="000000" w:themeColor="text1"/>
      </w:rPr>
      <w:tblPr/>
      <w:tcPr>
        <w:shd w:val="clear" w:color="auto" w:fill="FFF7E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EFCC" w:themeFill="accent1" w:themeFillTint="33"/>
      </w:tcPr>
    </w:tblStylePr>
    <w:tblStylePr w:type="band1Vert">
      <w:tblPr/>
      <w:tcPr>
        <w:shd w:val="clear" w:color="auto" w:fill="FED781" w:themeFill="accent1" w:themeFillTint="7F"/>
      </w:tcPr>
    </w:tblStylePr>
    <w:tblStylePr w:type="band1Horz">
      <w:tblPr/>
      <w:tcPr>
        <w:tcBorders>
          <w:insideH w:val="single" w:sz="6" w:space="0" w:color="FEB003" w:themeColor="accent1"/>
          <w:insideV w:val="single" w:sz="6" w:space="0" w:color="FEB003" w:themeColor="accent1"/>
        </w:tcBorders>
        <w:shd w:val="clear" w:color="auto" w:fill="FED781" w:themeFill="accent1" w:themeFillTint="7F"/>
      </w:tcPr>
    </w:tblStylePr>
    <w:tblStylePr w:type="nwCell">
      <w:tblPr/>
      <w:tcPr>
        <w:shd w:val="clear" w:color="auto" w:fill="FFFFFF" w:themeFill="background1"/>
      </w:tcPr>
    </w:tblStylePr>
  </w:style>
  <w:style w:type="table" w:styleId="Gemiddeldraster1-accent6">
    <w:name w:val="Medium Grid 1 Accent 6"/>
    <w:basedOn w:val="Standaardtabel"/>
    <w:uiPriority w:val="67"/>
    <w:rsid w:val="00E07762"/>
    <w:pPr>
      <w:spacing w:line="240" w:lineRule="auto"/>
    </w:pPr>
    <w:tblPr>
      <w:tblStyleRowBandSize w:val="1"/>
      <w:tblStyleColBandSize w:val="1"/>
      <w:tblBorders>
        <w:top w:val="single" w:sz="8" w:space="0" w:color="C4C4C4" w:themeColor="accent6" w:themeTint="BF"/>
        <w:left w:val="single" w:sz="8" w:space="0" w:color="C4C4C4" w:themeColor="accent6" w:themeTint="BF"/>
        <w:bottom w:val="single" w:sz="8" w:space="0" w:color="C4C4C4" w:themeColor="accent6" w:themeTint="BF"/>
        <w:right w:val="single" w:sz="8" w:space="0" w:color="C4C4C4" w:themeColor="accent6" w:themeTint="BF"/>
        <w:insideH w:val="single" w:sz="8" w:space="0" w:color="C4C4C4" w:themeColor="accent6" w:themeTint="BF"/>
        <w:insideV w:val="single" w:sz="8" w:space="0" w:color="C4C4C4" w:themeColor="accent6" w:themeTint="BF"/>
      </w:tblBorders>
    </w:tblPr>
    <w:tcPr>
      <w:shd w:val="clear" w:color="auto" w:fill="EBEBEB" w:themeFill="accent6" w:themeFillTint="3F"/>
    </w:tcPr>
    <w:tblStylePr w:type="firstRow">
      <w:rPr>
        <w:b/>
        <w:bCs/>
      </w:rPr>
    </w:tblStylePr>
    <w:tblStylePr w:type="lastRow">
      <w:rPr>
        <w:b/>
        <w:bCs/>
      </w:rPr>
      <w:tblPr/>
      <w:tcPr>
        <w:tcBorders>
          <w:top w:val="single" w:sz="18" w:space="0" w:color="C4C4C4" w:themeColor="accent6" w:themeTint="BF"/>
        </w:tcBorders>
      </w:tcPr>
    </w:tblStylePr>
    <w:tblStylePr w:type="firstCol">
      <w:rPr>
        <w:b/>
        <w:bCs/>
      </w:rPr>
    </w:tblStylePr>
    <w:tblStylePr w:type="lastCol">
      <w:rPr>
        <w:b/>
        <w:bCs/>
      </w:rPr>
    </w:tblStylePr>
    <w:tblStylePr w:type="band1Vert">
      <w:tblPr/>
      <w:tcPr>
        <w:shd w:val="clear" w:color="auto" w:fill="D8D8D8" w:themeFill="accent6" w:themeFillTint="7F"/>
      </w:tcPr>
    </w:tblStylePr>
    <w:tblStylePr w:type="band1Horz">
      <w:tblPr/>
      <w:tcPr>
        <w:shd w:val="clear" w:color="auto" w:fill="D8D8D8" w:themeFill="accent6" w:themeFillTint="7F"/>
      </w:tcPr>
    </w:tblStylePr>
  </w:style>
  <w:style w:type="table" w:styleId="Gemiddeldraster1-accent5">
    <w:name w:val="Medium Grid 1 Accent 5"/>
    <w:basedOn w:val="Standaardtabel"/>
    <w:uiPriority w:val="67"/>
    <w:rsid w:val="00E07762"/>
    <w:pPr>
      <w:spacing w:line="240" w:lineRule="auto"/>
    </w:pPr>
    <w:tblPr>
      <w:tblStyleRowBandSize w:val="1"/>
      <w:tblStyleColBandSize w:val="1"/>
      <w:tblBorders>
        <w:top w:val="single" w:sz="8" w:space="0" w:color="FEC342" w:themeColor="accent5" w:themeTint="BF"/>
        <w:left w:val="single" w:sz="8" w:space="0" w:color="FEC342" w:themeColor="accent5" w:themeTint="BF"/>
        <w:bottom w:val="single" w:sz="8" w:space="0" w:color="FEC342" w:themeColor="accent5" w:themeTint="BF"/>
        <w:right w:val="single" w:sz="8" w:space="0" w:color="FEC342" w:themeColor="accent5" w:themeTint="BF"/>
        <w:insideH w:val="single" w:sz="8" w:space="0" w:color="FEC342" w:themeColor="accent5" w:themeTint="BF"/>
        <w:insideV w:val="single" w:sz="8" w:space="0" w:color="FEC342" w:themeColor="accent5" w:themeTint="BF"/>
      </w:tblBorders>
    </w:tblPr>
    <w:tcPr>
      <w:shd w:val="clear" w:color="auto" w:fill="FEEBC0" w:themeFill="accent5" w:themeFillTint="3F"/>
    </w:tcPr>
    <w:tblStylePr w:type="firstRow">
      <w:rPr>
        <w:b/>
        <w:bCs/>
      </w:rPr>
    </w:tblStylePr>
    <w:tblStylePr w:type="lastRow">
      <w:rPr>
        <w:b/>
        <w:bCs/>
      </w:rPr>
      <w:tblPr/>
      <w:tcPr>
        <w:tcBorders>
          <w:top w:val="single" w:sz="18" w:space="0" w:color="FEC342" w:themeColor="accent5" w:themeTint="BF"/>
        </w:tcBorders>
      </w:tcPr>
    </w:tblStylePr>
    <w:tblStylePr w:type="firstCol">
      <w:rPr>
        <w:b/>
        <w:bCs/>
      </w:rPr>
    </w:tblStylePr>
    <w:tblStylePr w:type="lastCol">
      <w:rPr>
        <w:b/>
        <w:bCs/>
      </w:rPr>
    </w:tblStylePr>
    <w:tblStylePr w:type="band1Vert">
      <w:tblPr/>
      <w:tcPr>
        <w:shd w:val="clear" w:color="auto" w:fill="FED781" w:themeFill="accent5" w:themeFillTint="7F"/>
      </w:tcPr>
    </w:tblStylePr>
    <w:tblStylePr w:type="band1Horz">
      <w:tblPr/>
      <w:tcPr>
        <w:shd w:val="clear" w:color="auto" w:fill="FED781" w:themeFill="accent5" w:themeFillTint="7F"/>
      </w:tcPr>
    </w:tblStylePr>
  </w:style>
  <w:style w:type="table" w:styleId="Gemiddeldraster1-accent4">
    <w:name w:val="Medium Grid 1 Accent 4"/>
    <w:basedOn w:val="Standaardtabel"/>
    <w:uiPriority w:val="67"/>
    <w:rsid w:val="00E07762"/>
    <w:pPr>
      <w:spacing w:line="240" w:lineRule="auto"/>
    </w:pPr>
    <w:tblPr>
      <w:tblStyleRowBandSize w:val="1"/>
      <w:tblStyleColBandSize w:val="1"/>
      <w:tblBorders>
        <w:top w:val="single" w:sz="8" w:space="0" w:color="FED442" w:themeColor="accent4" w:themeTint="BF"/>
        <w:left w:val="single" w:sz="8" w:space="0" w:color="FED442" w:themeColor="accent4" w:themeTint="BF"/>
        <w:bottom w:val="single" w:sz="8" w:space="0" w:color="FED442" w:themeColor="accent4" w:themeTint="BF"/>
        <w:right w:val="single" w:sz="8" w:space="0" w:color="FED442" w:themeColor="accent4" w:themeTint="BF"/>
        <w:insideH w:val="single" w:sz="8" w:space="0" w:color="FED442" w:themeColor="accent4" w:themeTint="BF"/>
        <w:insideV w:val="single" w:sz="8" w:space="0" w:color="FED442" w:themeColor="accent4" w:themeTint="BF"/>
      </w:tblBorders>
    </w:tblPr>
    <w:tcPr>
      <w:shd w:val="clear" w:color="auto" w:fill="FEF0C0" w:themeFill="accent4" w:themeFillTint="3F"/>
    </w:tcPr>
    <w:tblStylePr w:type="firstRow">
      <w:rPr>
        <w:b/>
        <w:bCs/>
      </w:rPr>
    </w:tblStylePr>
    <w:tblStylePr w:type="lastRow">
      <w:rPr>
        <w:b/>
        <w:bCs/>
      </w:rPr>
      <w:tblPr/>
      <w:tcPr>
        <w:tcBorders>
          <w:top w:val="single" w:sz="18" w:space="0" w:color="FED442" w:themeColor="accent4" w:themeTint="BF"/>
        </w:tcBorders>
      </w:tcPr>
    </w:tblStylePr>
    <w:tblStylePr w:type="firstCol">
      <w:rPr>
        <w:b/>
        <w:bCs/>
      </w:rPr>
    </w:tblStylePr>
    <w:tblStylePr w:type="lastCol">
      <w:rPr>
        <w:b/>
        <w:bCs/>
      </w:rPr>
    </w:tblStylePr>
    <w:tblStylePr w:type="band1Vert">
      <w:tblPr/>
      <w:tcPr>
        <w:shd w:val="clear" w:color="auto" w:fill="FEE281" w:themeFill="accent4" w:themeFillTint="7F"/>
      </w:tcPr>
    </w:tblStylePr>
    <w:tblStylePr w:type="band1Horz">
      <w:tblPr/>
      <w:tcPr>
        <w:shd w:val="clear" w:color="auto" w:fill="FEE281" w:themeFill="accent4" w:themeFillTint="7F"/>
      </w:tcPr>
    </w:tblStylePr>
  </w:style>
  <w:style w:type="table" w:styleId="Gemiddeldraster1-accent3">
    <w:name w:val="Medium Grid 1 Accent 3"/>
    <w:basedOn w:val="Standaardtabel"/>
    <w:uiPriority w:val="67"/>
    <w:rsid w:val="00E07762"/>
    <w:pPr>
      <w:spacing w:line="240" w:lineRule="auto"/>
    </w:pPr>
    <w:tblPr>
      <w:tblStyleRowBandSize w:val="1"/>
      <w:tblStyleColBandSize w:val="1"/>
      <w:tblBorders>
        <w:top w:val="single" w:sz="8" w:space="0" w:color="FE9A42" w:themeColor="accent3" w:themeTint="BF"/>
        <w:left w:val="single" w:sz="8" w:space="0" w:color="FE9A42" w:themeColor="accent3" w:themeTint="BF"/>
        <w:bottom w:val="single" w:sz="8" w:space="0" w:color="FE9A42" w:themeColor="accent3" w:themeTint="BF"/>
        <w:right w:val="single" w:sz="8" w:space="0" w:color="FE9A42" w:themeColor="accent3" w:themeTint="BF"/>
        <w:insideH w:val="single" w:sz="8" w:space="0" w:color="FE9A42" w:themeColor="accent3" w:themeTint="BF"/>
        <w:insideV w:val="single" w:sz="8" w:space="0" w:color="FE9A42" w:themeColor="accent3" w:themeTint="BF"/>
      </w:tblBorders>
    </w:tblPr>
    <w:tcPr>
      <w:shd w:val="clear" w:color="auto" w:fill="FEDDC0" w:themeFill="accent3" w:themeFillTint="3F"/>
    </w:tcPr>
    <w:tblStylePr w:type="firstRow">
      <w:rPr>
        <w:b/>
        <w:bCs/>
      </w:rPr>
    </w:tblStylePr>
    <w:tblStylePr w:type="lastRow">
      <w:rPr>
        <w:b/>
        <w:bCs/>
      </w:rPr>
      <w:tblPr/>
      <w:tcPr>
        <w:tcBorders>
          <w:top w:val="single" w:sz="18" w:space="0" w:color="FE9A42" w:themeColor="accent3" w:themeTint="BF"/>
        </w:tcBorders>
      </w:tcPr>
    </w:tblStylePr>
    <w:tblStylePr w:type="firstCol">
      <w:rPr>
        <w:b/>
        <w:bCs/>
      </w:rPr>
    </w:tblStylePr>
    <w:tblStylePr w:type="lastCol">
      <w:rPr>
        <w:b/>
        <w:bCs/>
      </w:rPr>
    </w:tblStylePr>
    <w:tblStylePr w:type="band1Vert">
      <w:tblPr/>
      <w:tcPr>
        <w:shd w:val="clear" w:color="auto" w:fill="FEBC81" w:themeFill="accent3" w:themeFillTint="7F"/>
      </w:tcPr>
    </w:tblStylePr>
    <w:tblStylePr w:type="band1Horz">
      <w:tblPr/>
      <w:tcPr>
        <w:shd w:val="clear" w:color="auto" w:fill="FEBC81" w:themeFill="accent3" w:themeFillTint="7F"/>
      </w:tcPr>
    </w:tblStylePr>
  </w:style>
  <w:style w:type="table" w:styleId="Gemiddeldraster1-accent2">
    <w:name w:val="Medium Grid 1 Accent 2"/>
    <w:basedOn w:val="Standaardtabel"/>
    <w:uiPriority w:val="67"/>
    <w:rsid w:val="00E07762"/>
    <w:pPr>
      <w:spacing w:line="240" w:lineRule="auto"/>
    </w:pPr>
    <w:tblPr>
      <w:tblStyleRowBandSize w:val="1"/>
      <w:tblStyleColBandSize w:val="1"/>
      <w:tblBorders>
        <w:top w:val="single" w:sz="8" w:space="0" w:color="C4C4C3" w:themeColor="accent2" w:themeTint="BF"/>
        <w:left w:val="single" w:sz="8" w:space="0" w:color="C4C4C3" w:themeColor="accent2" w:themeTint="BF"/>
        <w:bottom w:val="single" w:sz="8" w:space="0" w:color="C4C4C3" w:themeColor="accent2" w:themeTint="BF"/>
        <w:right w:val="single" w:sz="8" w:space="0" w:color="C4C4C3" w:themeColor="accent2" w:themeTint="BF"/>
        <w:insideH w:val="single" w:sz="8" w:space="0" w:color="C4C4C3" w:themeColor="accent2" w:themeTint="BF"/>
        <w:insideV w:val="single" w:sz="8" w:space="0" w:color="C4C4C3" w:themeColor="accent2" w:themeTint="BF"/>
      </w:tblBorders>
    </w:tblPr>
    <w:tcPr>
      <w:shd w:val="clear" w:color="auto" w:fill="EBEBEB" w:themeFill="accent2" w:themeFillTint="3F"/>
    </w:tcPr>
    <w:tblStylePr w:type="firstRow">
      <w:rPr>
        <w:b/>
        <w:bCs/>
      </w:rPr>
    </w:tblStylePr>
    <w:tblStylePr w:type="lastRow">
      <w:rPr>
        <w:b/>
        <w:bCs/>
      </w:rPr>
      <w:tblPr/>
      <w:tcPr>
        <w:tcBorders>
          <w:top w:val="single" w:sz="18" w:space="0" w:color="C4C4C3" w:themeColor="accent2" w:themeTint="BF"/>
        </w:tcBorders>
      </w:tcPr>
    </w:tblStylePr>
    <w:tblStylePr w:type="firstCol">
      <w:rPr>
        <w:b/>
        <w:bCs/>
      </w:rPr>
    </w:tblStylePr>
    <w:tblStylePr w:type="lastCol">
      <w:rPr>
        <w:b/>
        <w:bCs/>
      </w:rPr>
    </w:tblStylePr>
    <w:tblStylePr w:type="band1Vert">
      <w:tblPr/>
      <w:tcPr>
        <w:shd w:val="clear" w:color="auto" w:fill="D8D8D7" w:themeFill="accent2" w:themeFillTint="7F"/>
      </w:tcPr>
    </w:tblStylePr>
    <w:tblStylePr w:type="band1Horz">
      <w:tblPr/>
      <w:tcPr>
        <w:shd w:val="clear" w:color="auto" w:fill="D8D8D7" w:themeFill="accent2" w:themeFillTint="7F"/>
      </w:tcPr>
    </w:tblStylePr>
  </w:style>
  <w:style w:type="table" w:styleId="Gemiddeldraster1-accent1">
    <w:name w:val="Medium Grid 1 Accent 1"/>
    <w:basedOn w:val="Standaardtabel"/>
    <w:uiPriority w:val="67"/>
    <w:rsid w:val="00E07762"/>
    <w:pPr>
      <w:spacing w:line="240" w:lineRule="auto"/>
    </w:pPr>
    <w:tblPr>
      <w:tblStyleRowBandSize w:val="1"/>
      <w:tblStyleColBandSize w:val="1"/>
      <w:tblBorders>
        <w:top w:val="single" w:sz="8" w:space="0" w:color="FEC342" w:themeColor="accent1" w:themeTint="BF"/>
        <w:left w:val="single" w:sz="8" w:space="0" w:color="FEC342" w:themeColor="accent1" w:themeTint="BF"/>
        <w:bottom w:val="single" w:sz="8" w:space="0" w:color="FEC342" w:themeColor="accent1" w:themeTint="BF"/>
        <w:right w:val="single" w:sz="8" w:space="0" w:color="FEC342" w:themeColor="accent1" w:themeTint="BF"/>
        <w:insideH w:val="single" w:sz="8" w:space="0" w:color="FEC342" w:themeColor="accent1" w:themeTint="BF"/>
        <w:insideV w:val="single" w:sz="8" w:space="0" w:color="FEC342" w:themeColor="accent1" w:themeTint="BF"/>
      </w:tblBorders>
    </w:tblPr>
    <w:tcPr>
      <w:shd w:val="clear" w:color="auto" w:fill="FEEBC0" w:themeFill="accent1" w:themeFillTint="3F"/>
    </w:tcPr>
    <w:tblStylePr w:type="firstRow">
      <w:rPr>
        <w:b/>
        <w:bCs/>
      </w:rPr>
    </w:tblStylePr>
    <w:tblStylePr w:type="lastRow">
      <w:rPr>
        <w:b/>
        <w:bCs/>
      </w:rPr>
      <w:tblPr/>
      <w:tcPr>
        <w:tcBorders>
          <w:top w:val="single" w:sz="18" w:space="0" w:color="FEC342" w:themeColor="accent1" w:themeTint="BF"/>
        </w:tcBorders>
      </w:tcPr>
    </w:tblStylePr>
    <w:tblStylePr w:type="firstCol">
      <w:rPr>
        <w:b/>
        <w:bCs/>
      </w:rPr>
    </w:tblStylePr>
    <w:tblStylePr w:type="lastCol">
      <w:rPr>
        <w:b/>
        <w:bCs/>
      </w:rPr>
    </w:tblStylePr>
    <w:tblStylePr w:type="band1Vert">
      <w:tblPr/>
      <w:tcPr>
        <w:shd w:val="clear" w:color="auto" w:fill="FED781" w:themeFill="accent1" w:themeFillTint="7F"/>
      </w:tcPr>
    </w:tblStylePr>
    <w:tblStylePr w:type="band1Horz">
      <w:tblPr/>
      <w:tcPr>
        <w:shd w:val="clear" w:color="auto" w:fill="FED781" w:themeFill="accent1" w:themeFillTint="7F"/>
      </w:tcPr>
    </w:tblStylePr>
  </w:style>
  <w:style w:type="table" w:styleId="Donkerelijst-accent6">
    <w:name w:val="Dark List Accent 6"/>
    <w:basedOn w:val="Standaardtabel"/>
    <w:uiPriority w:val="70"/>
    <w:rsid w:val="00E07762"/>
    <w:pPr>
      <w:spacing w:line="240" w:lineRule="auto"/>
    </w:pPr>
    <w:rPr>
      <w:color w:val="FFFFFF" w:themeColor="background1"/>
    </w:rPr>
    <w:tblPr>
      <w:tblStyleRowBandSize w:val="1"/>
      <w:tblStyleColBandSize w:val="1"/>
    </w:tblPr>
    <w:tcPr>
      <w:shd w:val="clear" w:color="auto" w:fill="B1B1B1"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85858"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84848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848484" w:themeFill="accent6" w:themeFillShade="BF"/>
      </w:tcPr>
    </w:tblStylePr>
    <w:tblStylePr w:type="band1Vert">
      <w:tblPr/>
      <w:tcPr>
        <w:tcBorders>
          <w:top w:val="nil"/>
          <w:left w:val="nil"/>
          <w:bottom w:val="nil"/>
          <w:right w:val="nil"/>
          <w:insideH w:val="nil"/>
          <w:insideV w:val="nil"/>
        </w:tcBorders>
        <w:shd w:val="clear" w:color="auto" w:fill="848484" w:themeFill="accent6" w:themeFillShade="BF"/>
      </w:tcPr>
    </w:tblStylePr>
    <w:tblStylePr w:type="band1Horz">
      <w:tblPr/>
      <w:tcPr>
        <w:tcBorders>
          <w:top w:val="nil"/>
          <w:left w:val="nil"/>
          <w:bottom w:val="nil"/>
          <w:right w:val="nil"/>
          <w:insideH w:val="nil"/>
          <w:insideV w:val="nil"/>
        </w:tcBorders>
        <w:shd w:val="clear" w:color="auto" w:fill="848484" w:themeFill="accent6" w:themeFillShade="BF"/>
      </w:tcPr>
    </w:tblStylePr>
  </w:style>
  <w:style w:type="table" w:styleId="Donkerelijst-accent5">
    <w:name w:val="Dark List Accent 5"/>
    <w:basedOn w:val="Standaardtabel"/>
    <w:uiPriority w:val="70"/>
    <w:rsid w:val="00E07762"/>
    <w:pPr>
      <w:spacing w:line="240" w:lineRule="auto"/>
    </w:pPr>
    <w:rPr>
      <w:color w:val="FFFFFF" w:themeColor="background1"/>
    </w:rPr>
    <w:tblPr>
      <w:tblStyleRowBandSize w:val="1"/>
      <w:tblStyleColBandSize w:val="1"/>
    </w:tblPr>
    <w:tcPr>
      <w:shd w:val="clear" w:color="auto" w:fill="FEB003"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7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F83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F8300" w:themeFill="accent5" w:themeFillShade="BF"/>
      </w:tcPr>
    </w:tblStylePr>
    <w:tblStylePr w:type="band1Vert">
      <w:tblPr/>
      <w:tcPr>
        <w:tcBorders>
          <w:top w:val="nil"/>
          <w:left w:val="nil"/>
          <w:bottom w:val="nil"/>
          <w:right w:val="nil"/>
          <w:insideH w:val="nil"/>
          <w:insideV w:val="nil"/>
        </w:tcBorders>
        <w:shd w:val="clear" w:color="auto" w:fill="BF8300" w:themeFill="accent5" w:themeFillShade="BF"/>
      </w:tcPr>
    </w:tblStylePr>
    <w:tblStylePr w:type="band1Horz">
      <w:tblPr/>
      <w:tcPr>
        <w:tcBorders>
          <w:top w:val="nil"/>
          <w:left w:val="nil"/>
          <w:bottom w:val="nil"/>
          <w:right w:val="nil"/>
          <w:insideH w:val="nil"/>
          <w:insideV w:val="nil"/>
        </w:tcBorders>
        <w:shd w:val="clear" w:color="auto" w:fill="BF8300" w:themeFill="accent5" w:themeFillShade="BF"/>
      </w:tcPr>
    </w:tblStylePr>
  </w:style>
  <w:style w:type="table" w:styleId="Donkerelijst-accent4">
    <w:name w:val="Dark List Accent 4"/>
    <w:basedOn w:val="Standaardtabel"/>
    <w:uiPriority w:val="70"/>
    <w:rsid w:val="00E07762"/>
    <w:pPr>
      <w:spacing w:line="240" w:lineRule="auto"/>
    </w:pPr>
    <w:rPr>
      <w:color w:val="FFFFFF" w:themeColor="background1"/>
    </w:rPr>
    <w:tblPr>
      <w:tblStyleRowBandSize w:val="1"/>
      <w:tblStyleColBandSize w:val="1"/>
    </w:tblPr>
    <w:tcPr>
      <w:shd w:val="clear" w:color="auto" w:fill="FEC603"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62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94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9400" w:themeFill="accent4" w:themeFillShade="BF"/>
      </w:tcPr>
    </w:tblStylePr>
    <w:tblStylePr w:type="band1Vert">
      <w:tblPr/>
      <w:tcPr>
        <w:tcBorders>
          <w:top w:val="nil"/>
          <w:left w:val="nil"/>
          <w:bottom w:val="nil"/>
          <w:right w:val="nil"/>
          <w:insideH w:val="nil"/>
          <w:insideV w:val="nil"/>
        </w:tcBorders>
        <w:shd w:val="clear" w:color="auto" w:fill="BF9400" w:themeFill="accent4" w:themeFillShade="BF"/>
      </w:tcPr>
    </w:tblStylePr>
    <w:tblStylePr w:type="band1Horz">
      <w:tblPr/>
      <w:tcPr>
        <w:tcBorders>
          <w:top w:val="nil"/>
          <w:left w:val="nil"/>
          <w:bottom w:val="nil"/>
          <w:right w:val="nil"/>
          <w:insideH w:val="nil"/>
          <w:insideV w:val="nil"/>
        </w:tcBorders>
        <w:shd w:val="clear" w:color="auto" w:fill="BF9400" w:themeFill="accent4" w:themeFillShade="BF"/>
      </w:tcPr>
    </w:tblStylePr>
  </w:style>
  <w:style w:type="table" w:styleId="Donkerelijst-accent3">
    <w:name w:val="Dark List Accent 3"/>
    <w:basedOn w:val="Standaardtabel"/>
    <w:uiPriority w:val="70"/>
    <w:rsid w:val="00E07762"/>
    <w:pPr>
      <w:spacing w:line="240" w:lineRule="auto"/>
    </w:pPr>
    <w:rPr>
      <w:color w:val="FFFFFF" w:themeColor="background1"/>
    </w:rPr>
    <w:tblPr>
      <w:tblStyleRowBandSize w:val="1"/>
      <w:tblStyleColBandSize w:val="1"/>
    </w:tblPr>
    <w:tcPr>
      <w:shd w:val="clear" w:color="auto" w:fill="FE7A03"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3C0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5A0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5A00" w:themeFill="accent3" w:themeFillShade="BF"/>
      </w:tcPr>
    </w:tblStylePr>
    <w:tblStylePr w:type="band1Vert">
      <w:tblPr/>
      <w:tcPr>
        <w:tcBorders>
          <w:top w:val="nil"/>
          <w:left w:val="nil"/>
          <w:bottom w:val="nil"/>
          <w:right w:val="nil"/>
          <w:insideH w:val="nil"/>
          <w:insideV w:val="nil"/>
        </w:tcBorders>
        <w:shd w:val="clear" w:color="auto" w:fill="BF5A00" w:themeFill="accent3" w:themeFillShade="BF"/>
      </w:tcPr>
    </w:tblStylePr>
    <w:tblStylePr w:type="band1Horz">
      <w:tblPr/>
      <w:tcPr>
        <w:tcBorders>
          <w:top w:val="nil"/>
          <w:left w:val="nil"/>
          <w:bottom w:val="nil"/>
          <w:right w:val="nil"/>
          <w:insideH w:val="nil"/>
          <w:insideV w:val="nil"/>
        </w:tcBorders>
        <w:shd w:val="clear" w:color="auto" w:fill="BF5A00" w:themeFill="accent3" w:themeFillShade="BF"/>
      </w:tcPr>
    </w:tblStylePr>
  </w:style>
  <w:style w:type="table" w:styleId="Donkerelijst-accent2">
    <w:name w:val="Dark List Accent 2"/>
    <w:basedOn w:val="Standaardtabel"/>
    <w:uiPriority w:val="70"/>
    <w:rsid w:val="00E07762"/>
    <w:pPr>
      <w:spacing w:line="240" w:lineRule="auto"/>
    </w:pPr>
    <w:rPr>
      <w:color w:val="FFFFFF" w:themeColor="background1"/>
    </w:rPr>
    <w:tblPr>
      <w:tblStyleRowBandSize w:val="1"/>
      <w:tblStyleColBandSize w:val="1"/>
    </w:tblPr>
    <w:tcPr>
      <w:shd w:val="clear" w:color="auto" w:fill="B1B1B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85857"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858583"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858583" w:themeFill="accent2" w:themeFillShade="BF"/>
      </w:tcPr>
    </w:tblStylePr>
    <w:tblStylePr w:type="band1Vert">
      <w:tblPr/>
      <w:tcPr>
        <w:tcBorders>
          <w:top w:val="nil"/>
          <w:left w:val="nil"/>
          <w:bottom w:val="nil"/>
          <w:right w:val="nil"/>
          <w:insideH w:val="nil"/>
          <w:insideV w:val="nil"/>
        </w:tcBorders>
        <w:shd w:val="clear" w:color="auto" w:fill="858583" w:themeFill="accent2" w:themeFillShade="BF"/>
      </w:tcPr>
    </w:tblStylePr>
    <w:tblStylePr w:type="band1Horz">
      <w:tblPr/>
      <w:tcPr>
        <w:tcBorders>
          <w:top w:val="nil"/>
          <w:left w:val="nil"/>
          <w:bottom w:val="nil"/>
          <w:right w:val="nil"/>
          <w:insideH w:val="nil"/>
          <w:insideV w:val="nil"/>
        </w:tcBorders>
        <w:shd w:val="clear" w:color="auto" w:fill="858583" w:themeFill="accent2" w:themeFillShade="BF"/>
      </w:tcPr>
    </w:tblStylePr>
  </w:style>
  <w:style w:type="table" w:styleId="Donkerelijst-accent1">
    <w:name w:val="Dark List Accent 1"/>
    <w:basedOn w:val="Standaardtabel"/>
    <w:uiPriority w:val="70"/>
    <w:rsid w:val="00E07762"/>
    <w:pPr>
      <w:spacing w:line="240" w:lineRule="auto"/>
    </w:pPr>
    <w:rPr>
      <w:color w:val="FFFFFF" w:themeColor="background1"/>
    </w:rPr>
    <w:tblPr>
      <w:tblStyleRowBandSize w:val="1"/>
      <w:tblStyleColBandSize w:val="1"/>
    </w:tblPr>
    <w:tcPr>
      <w:shd w:val="clear" w:color="auto" w:fill="FEB003"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70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BF830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BF8300" w:themeFill="accent1" w:themeFillShade="BF"/>
      </w:tcPr>
    </w:tblStylePr>
    <w:tblStylePr w:type="band1Vert">
      <w:tblPr/>
      <w:tcPr>
        <w:tcBorders>
          <w:top w:val="nil"/>
          <w:left w:val="nil"/>
          <w:bottom w:val="nil"/>
          <w:right w:val="nil"/>
          <w:insideH w:val="nil"/>
          <w:insideV w:val="nil"/>
        </w:tcBorders>
        <w:shd w:val="clear" w:color="auto" w:fill="BF8300" w:themeFill="accent1" w:themeFillShade="BF"/>
      </w:tcPr>
    </w:tblStylePr>
    <w:tblStylePr w:type="band1Horz">
      <w:tblPr/>
      <w:tcPr>
        <w:tcBorders>
          <w:top w:val="nil"/>
          <w:left w:val="nil"/>
          <w:bottom w:val="nil"/>
          <w:right w:val="nil"/>
          <w:insideH w:val="nil"/>
          <w:insideV w:val="nil"/>
        </w:tcBorders>
        <w:shd w:val="clear" w:color="auto" w:fill="BF8300" w:themeFill="accent1" w:themeFillShade="BF"/>
      </w:tcPr>
    </w:tblStylePr>
  </w:style>
  <w:style w:type="paragraph" w:styleId="Bibliografie">
    <w:name w:val="Bibliography"/>
    <w:basedOn w:val="ZsysbasisAtlant"/>
    <w:next w:val="BasistekstAtlant"/>
    <w:uiPriority w:val="98"/>
    <w:semiHidden/>
    <w:rsid w:val="00E07762"/>
  </w:style>
  <w:style w:type="paragraph" w:styleId="Citaat">
    <w:name w:val="Quote"/>
    <w:basedOn w:val="ZsysbasisAtlant"/>
    <w:next w:val="BasistekstAtlant"/>
    <w:link w:val="CitaatChar"/>
    <w:uiPriority w:val="98"/>
    <w:semiHidden/>
    <w:rsid w:val="00E07762"/>
    <w:rPr>
      <w:i/>
      <w:iCs/>
    </w:rPr>
  </w:style>
  <w:style w:type="character" w:customStyle="1" w:styleId="CitaatChar">
    <w:name w:val="Citaat Char"/>
    <w:basedOn w:val="Standaardalinea-lettertype"/>
    <w:link w:val="Citaat"/>
    <w:uiPriority w:val="29"/>
    <w:semiHidden/>
    <w:rsid w:val="00F33259"/>
    <w:rPr>
      <w:rFonts w:ascii="Maiandra GD" w:hAnsi="Maiandra GD" w:cs="Maiandra GD"/>
      <w:i/>
      <w:iCs/>
      <w:color w:val="000000" w:themeColor="text1"/>
      <w:sz w:val="18"/>
      <w:szCs w:val="18"/>
    </w:rPr>
  </w:style>
  <w:style w:type="paragraph" w:styleId="Duidelijkcitaat">
    <w:name w:val="Intense Quote"/>
    <w:basedOn w:val="ZsysbasisAtlant"/>
    <w:next w:val="BasistekstAtlant"/>
    <w:link w:val="DuidelijkcitaatChar"/>
    <w:uiPriority w:val="98"/>
    <w:semiHidden/>
    <w:rsid w:val="00F33259"/>
    <w:pPr>
      <w:spacing w:before="200" w:after="280"/>
      <w:ind w:left="936" w:right="936"/>
    </w:pPr>
    <w:rPr>
      <w:b/>
      <w:bCs/>
      <w:i/>
      <w:iCs/>
    </w:rPr>
  </w:style>
  <w:style w:type="character" w:customStyle="1" w:styleId="DuidelijkcitaatChar">
    <w:name w:val="Duidelijk citaat Char"/>
    <w:basedOn w:val="Standaardalinea-lettertype"/>
    <w:link w:val="Duidelijkcitaat"/>
    <w:uiPriority w:val="30"/>
    <w:semiHidden/>
    <w:rsid w:val="00F33259"/>
    <w:rPr>
      <w:rFonts w:ascii="Maiandra GD" w:hAnsi="Maiandra GD" w:cs="Maiandra GD"/>
      <w:b/>
      <w:bCs/>
      <w:i/>
      <w:iCs/>
      <w:sz w:val="18"/>
      <w:szCs w:val="18"/>
    </w:rPr>
  </w:style>
  <w:style w:type="character" w:styleId="Eindnootmarkering">
    <w:name w:val="endnote reference"/>
    <w:aliases w:val="Eindnootmarkering Atlant"/>
    <w:basedOn w:val="Standaardalinea-lettertype"/>
    <w:uiPriority w:val="4"/>
    <w:rsid w:val="00E07762"/>
    <w:rPr>
      <w:vertAlign w:val="superscript"/>
    </w:rPr>
  </w:style>
  <w:style w:type="paragraph" w:styleId="Geenafstand">
    <w:name w:val="No Spacing"/>
    <w:basedOn w:val="ZsysbasisAtlant"/>
    <w:next w:val="BasistekstAtlant"/>
    <w:uiPriority w:val="98"/>
    <w:semiHidden/>
    <w:rsid w:val="00D27D0E"/>
  </w:style>
  <w:style w:type="character" w:styleId="HTMLCode">
    <w:name w:val="HTML Code"/>
    <w:basedOn w:val="Standaardalinea-lettertype"/>
    <w:uiPriority w:val="98"/>
    <w:semiHidden/>
    <w:rsid w:val="00E07762"/>
    <w:rPr>
      <w:rFonts w:ascii="Consolas" w:hAnsi="Consolas"/>
      <w:sz w:val="20"/>
      <w:szCs w:val="20"/>
    </w:rPr>
  </w:style>
  <w:style w:type="character" w:styleId="HTMLDefinition">
    <w:name w:val="HTML Definition"/>
    <w:basedOn w:val="Standaardalinea-lettertype"/>
    <w:uiPriority w:val="98"/>
    <w:semiHidden/>
    <w:rsid w:val="00E07762"/>
    <w:rPr>
      <w:i/>
      <w:iCs/>
    </w:rPr>
  </w:style>
  <w:style w:type="character" w:styleId="HTMLVariable">
    <w:name w:val="HTML Variable"/>
    <w:basedOn w:val="Standaardalinea-lettertype"/>
    <w:uiPriority w:val="98"/>
    <w:semiHidden/>
    <w:rsid w:val="00E07762"/>
    <w:rPr>
      <w:i/>
      <w:iCs/>
    </w:rPr>
  </w:style>
  <w:style w:type="character" w:styleId="HTML-acroniem">
    <w:name w:val="HTML Acronym"/>
    <w:basedOn w:val="Standaardalinea-lettertype"/>
    <w:uiPriority w:val="98"/>
    <w:semiHidden/>
    <w:rsid w:val="00E07762"/>
  </w:style>
  <w:style w:type="character" w:styleId="HTML-citaat">
    <w:name w:val="HTML Cite"/>
    <w:basedOn w:val="Standaardalinea-lettertype"/>
    <w:uiPriority w:val="98"/>
    <w:semiHidden/>
    <w:rsid w:val="00E07762"/>
    <w:rPr>
      <w:i/>
      <w:iCs/>
    </w:rPr>
  </w:style>
  <w:style w:type="character" w:styleId="HTML-schrijfmachine">
    <w:name w:val="HTML Typewriter"/>
    <w:basedOn w:val="Standaardalinea-lettertype"/>
    <w:uiPriority w:val="98"/>
    <w:semiHidden/>
    <w:rsid w:val="00E07762"/>
    <w:rPr>
      <w:rFonts w:ascii="Consolas" w:hAnsi="Consolas"/>
      <w:sz w:val="20"/>
      <w:szCs w:val="20"/>
    </w:rPr>
  </w:style>
  <w:style w:type="character" w:styleId="HTML-toetsenbord">
    <w:name w:val="HTML Keyboard"/>
    <w:basedOn w:val="Standaardalinea-lettertype"/>
    <w:uiPriority w:val="98"/>
    <w:semiHidden/>
    <w:rsid w:val="00E07762"/>
    <w:rPr>
      <w:rFonts w:ascii="Consolas" w:hAnsi="Consolas"/>
      <w:sz w:val="20"/>
      <w:szCs w:val="20"/>
    </w:rPr>
  </w:style>
  <w:style w:type="character" w:styleId="HTML-voorbeeld">
    <w:name w:val="HTML Sample"/>
    <w:basedOn w:val="Standaardalinea-lettertype"/>
    <w:uiPriority w:val="98"/>
    <w:semiHidden/>
    <w:rsid w:val="00E07762"/>
    <w:rPr>
      <w:rFonts w:ascii="Consolas" w:hAnsi="Consolas"/>
      <w:sz w:val="24"/>
      <w:szCs w:val="24"/>
    </w:rPr>
  </w:style>
  <w:style w:type="paragraph" w:styleId="Kopvaninhoudsopgave">
    <w:name w:val="TOC Heading"/>
    <w:basedOn w:val="ZsysbasisAtlant"/>
    <w:next w:val="BasistekstAtlant"/>
    <w:uiPriority w:val="98"/>
    <w:semiHidden/>
    <w:unhideWhenUsed/>
    <w:rsid w:val="00FC3FA5"/>
    <w:pPr>
      <w:keepLines/>
      <w:spacing w:before="480"/>
    </w:pPr>
    <w:rPr>
      <w:rFonts w:asciiTheme="majorHAnsi" w:eastAsiaTheme="majorEastAsia" w:hAnsiTheme="majorHAnsi" w:cstheme="majorBidi"/>
      <w:sz w:val="28"/>
      <w:szCs w:val="28"/>
    </w:rPr>
  </w:style>
  <w:style w:type="paragraph" w:styleId="Lijstalinea">
    <w:name w:val="List Paragraph"/>
    <w:basedOn w:val="ZsysbasisAtlant"/>
    <w:next w:val="BasistekstAtlant"/>
    <w:uiPriority w:val="34"/>
    <w:qFormat/>
    <w:rsid w:val="00E7078D"/>
    <w:pPr>
      <w:ind w:left="720"/>
    </w:pPr>
  </w:style>
  <w:style w:type="character" w:styleId="Nadruk">
    <w:name w:val="Emphasis"/>
    <w:basedOn w:val="Standaardalinea-lettertype"/>
    <w:uiPriority w:val="98"/>
    <w:semiHidden/>
    <w:rsid w:val="00E07762"/>
    <w:rPr>
      <w:i/>
      <w:iCs/>
    </w:rPr>
  </w:style>
  <w:style w:type="character" w:styleId="Regelnummer">
    <w:name w:val="line number"/>
    <w:basedOn w:val="Standaardalinea-lettertype"/>
    <w:uiPriority w:val="98"/>
    <w:semiHidden/>
    <w:rsid w:val="00E07762"/>
  </w:style>
  <w:style w:type="numbering" w:customStyle="1" w:styleId="KopnummeringAtlant">
    <w:name w:val="Kopnummering Atlant"/>
    <w:uiPriority w:val="4"/>
    <w:semiHidden/>
    <w:rsid w:val="00345315"/>
    <w:pPr>
      <w:numPr>
        <w:numId w:val="9"/>
      </w:numPr>
    </w:pPr>
  </w:style>
  <w:style w:type="paragraph" w:customStyle="1" w:styleId="ZsyseenpuntAtlant">
    <w:name w:val="Zsyseenpunt Atlant"/>
    <w:basedOn w:val="ZsysbasisAtlant"/>
    <w:uiPriority w:val="4"/>
    <w:semiHidden/>
    <w:rsid w:val="00756C31"/>
    <w:pPr>
      <w:spacing w:line="20" w:lineRule="exact"/>
    </w:pPr>
    <w:rPr>
      <w:sz w:val="2"/>
    </w:rPr>
  </w:style>
  <w:style w:type="paragraph" w:customStyle="1" w:styleId="ZsysbasisdocumentgegevensAtlant">
    <w:name w:val="Zsysbasisdocumentgegevens Atlant"/>
    <w:basedOn w:val="ZsysbasisAtlant"/>
    <w:next w:val="BasistekstAtlant"/>
    <w:uiPriority w:val="4"/>
    <w:semiHidden/>
    <w:rsid w:val="0020548B"/>
    <w:pPr>
      <w:spacing w:line="280" w:lineRule="exact"/>
    </w:pPr>
    <w:rPr>
      <w:noProof/>
    </w:rPr>
  </w:style>
  <w:style w:type="paragraph" w:customStyle="1" w:styleId="DocumentgegevenskopjeAtlant">
    <w:name w:val="Documentgegevens kopje Atlant"/>
    <w:basedOn w:val="ZsysbasisdocumentgegevensAtlant"/>
    <w:uiPriority w:val="4"/>
    <w:rsid w:val="00756C31"/>
    <w:rPr>
      <w:b/>
      <w:sz w:val="18"/>
    </w:rPr>
  </w:style>
  <w:style w:type="paragraph" w:customStyle="1" w:styleId="DocumentgegevensAtlant">
    <w:name w:val="Documentgegevens Atlant"/>
    <w:basedOn w:val="ZsysbasisdocumentgegevensAtlant"/>
    <w:uiPriority w:val="4"/>
    <w:rsid w:val="00756C31"/>
  </w:style>
  <w:style w:type="paragraph" w:customStyle="1" w:styleId="DocumentgegevensdatumAtlant">
    <w:name w:val="Documentgegevens datum Atlant"/>
    <w:basedOn w:val="ZsysbasisdocumentgegevensAtlant"/>
    <w:uiPriority w:val="4"/>
    <w:rsid w:val="00756C31"/>
  </w:style>
  <w:style w:type="paragraph" w:customStyle="1" w:styleId="DocumentgegevensonderwerpAtlant">
    <w:name w:val="Documentgegevens onderwerp Atlant"/>
    <w:basedOn w:val="ZsysbasisdocumentgegevensAtlant"/>
    <w:uiPriority w:val="4"/>
    <w:rsid w:val="00C87372"/>
    <w:rPr>
      <w:noProof w:val="0"/>
    </w:rPr>
  </w:style>
  <w:style w:type="paragraph" w:customStyle="1" w:styleId="DocumentgegevenskenmerkAtlant">
    <w:name w:val="Documentgegevens kenmerk Atlant"/>
    <w:basedOn w:val="ZsysbasisdocumentgegevensAtlant"/>
    <w:uiPriority w:val="4"/>
    <w:rsid w:val="00756C31"/>
  </w:style>
  <w:style w:type="paragraph" w:customStyle="1" w:styleId="PaginanummerAtlant">
    <w:name w:val="Paginanummer Atlant"/>
    <w:basedOn w:val="ZsysbasisdocumentgegevensAtlant"/>
    <w:uiPriority w:val="4"/>
    <w:rsid w:val="00E334BB"/>
  </w:style>
  <w:style w:type="paragraph" w:customStyle="1" w:styleId="AfzendergegevensAtlant">
    <w:name w:val="Afzendergegevens Atlant"/>
    <w:basedOn w:val="ZsysbasisdocumentgegevensAtlant"/>
    <w:uiPriority w:val="4"/>
    <w:rsid w:val="00EA663F"/>
    <w:rPr>
      <w:color w:val="auto"/>
      <w:spacing w:val="5"/>
      <w:sz w:val="18"/>
    </w:rPr>
  </w:style>
  <w:style w:type="paragraph" w:customStyle="1" w:styleId="AfzendergegevenskopjeAtlant">
    <w:name w:val="Afzendergegevens kopje Atlant"/>
    <w:basedOn w:val="ZsysbasisdocumentgegevensAtlant"/>
    <w:uiPriority w:val="4"/>
    <w:rsid w:val="00135E7B"/>
  </w:style>
  <w:style w:type="numbering" w:customStyle="1" w:styleId="OpsommingtekenAtlant">
    <w:name w:val="Opsomming teken Atlant"/>
    <w:uiPriority w:val="4"/>
    <w:semiHidden/>
    <w:rsid w:val="00AD44F1"/>
    <w:pPr>
      <w:numPr>
        <w:numId w:val="10"/>
      </w:numPr>
    </w:pPr>
  </w:style>
  <w:style w:type="paragraph" w:customStyle="1" w:styleId="AlineavoorafbeeldingAtlant">
    <w:name w:val="Alinea voor afbeelding Atlant"/>
    <w:basedOn w:val="ZsysbasisAtlant"/>
    <w:next w:val="BasistekstAtlant"/>
    <w:uiPriority w:val="4"/>
    <w:qFormat/>
    <w:rsid w:val="00BB239A"/>
  </w:style>
  <w:style w:type="paragraph" w:customStyle="1" w:styleId="TitelAtlant">
    <w:name w:val="Titel Atlant"/>
    <w:basedOn w:val="ZsysbasisAtlant"/>
    <w:uiPriority w:val="4"/>
    <w:qFormat/>
    <w:rsid w:val="000E1539"/>
    <w:pPr>
      <w:keepLines/>
    </w:pPr>
  </w:style>
  <w:style w:type="paragraph" w:customStyle="1" w:styleId="SubtitelAtlant">
    <w:name w:val="Subtitel Atlant"/>
    <w:basedOn w:val="ZsysbasisAtlant"/>
    <w:uiPriority w:val="4"/>
    <w:qFormat/>
    <w:rsid w:val="000E1539"/>
    <w:pPr>
      <w:keepLines/>
    </w:pPr>
  </w:style>
  <w:style w:type="numbering" w:customStyle="1" w:styleId="BijlagenummeringAtlant">
    <w:name w:val="Bijlagenummering Atlant"/>
    <w:uiPriority w:val="4"/>
    <w:semiHidden/>
    <w:rsid w:val="00345315"/>
    <w:pPr>
      <w:numPr>
        <w:numId w:val="11"/>
      </w:numPr>
    </w:pPr>
  </w:style>
  <w:style w:type="paragraph" w:customStyle="1" w:styleId="Bijlagekop1Atlant">
    <w:name w:val="Bijlage kop 1 Atlant"/>
    <w:basedOn w:val="ZsysbasisAtlant"/>
    <w:next w:val="BasistekstAtlant"/>
    <w:uiPriority w:val="4"/>
    <w:qFormat/>
    <w:rsid w:val="00345315"/>
    <w:pPr>
      <w:keepNext/>
      <w:keepLines/>
      <w:numPr>
        <w:numId w:val="25"/>
      </w:numPr>
      <w:tabs>
        <w:tab w:val="left" w:pos="709"/>
      </w:tabs>
      <w:spacing w:before="280"/>
      <w:outlineLvl w:val="0"/>
    </w:pPr>
    <w:rPr>
      <w:b/>
      <w:bCs/>
      <w:szCs w:val="32"/>
    </w:rPr>
  </w:style>
  <w:style w:type="paragraph" w:customStyle="1" w:styleId="Bijlagekop2Atlant">
    <w:name w:val="Bijlage kop 2 Atlant"/>
    <w:basedOn w:val="ZsysbasisAtlant"/>
    <w:next w:val="BasistekstAtlant"/>
    <w:uiPriority w:val="4"/>
    <w:qFormat/>
    <w:rsid w:val="00345315"/>
    <w:pPr>
      <w:keepNext/>
      <w:keepLines/>
      <w:numPr>
        <w:ilvl w:val="1"/>
        <w:numId w:val="25"/>
      </w:numPr>
      <w:spacing w:before="280"/>
      <w:outlineLvl w:val="1"/>
    </w:pPr>
    <w:rPr>
      <w:b/>
      <w:bCs/>
      <w:iCs/>
      <w:szCs w:val="28"/>
    </w:rPr>
  </w:style>
  <w:style w:type="paragraph" w:styleId="Onderwerpvanopmerking">
    <w:name w:val="annotation subject"/>
    <w:basedOn w:val="ZsysbasisAtlant"/>
    <w:next w:val="BasistekstAtlant"/>
    <w:link w:val="OnderwerpvanopmerkingChar"/>
    <w:uiPriority w:val="98"/>
    <w:semiHidden/>
    <w:rsid w:val="00E7078D"/>
    <w:rPr>
      <w:b/>
      <w:bCs/>
      <w:szCs w:val="20"/>
    </w:rPr>
  </w:style>
  <w:style w:type="character" w:customStyle="1" w:styleId="OnderwerpvanopmerkingChar">
    <w:name w:val="Onderwerp van opmerking Char"/>
    <w:basedOn w:val="TekstopmerkingChar"/>
    <w:link w:val="Onderwerpvanopmerking"/>
    <w:rsid w:val="00E7078D"/>
    <w:rPr>
      <w:rFonts w:asciiTheme="minorHAnsi" w:hAnsiTheme="minorHAnsi" w:cs="Maiandra GD"/>
      <w:b/>
      <w:bCs/>
      <w:color w:val="000000" w:themeColor="text1"/>
      <w:spacing w:val="4"/>
      <w:sz w:val="18"/>
      <w:szCs w:val="18"/>
    </w:rPr>
  </w:style>
  <w:style w:type="character" w:customStyle="1" w:styleId="Plattetekst2Char">
    <w:name w:val="Platte tekst 2 Char"/>
    <w:basedOn w:val="Standaardalinea-lettertype"/>
    <w:link w:val="Plattetekst2"/>
    <w:rsid w:val="00E7078D"/>
    <w:rPr>
      <w:rFonts w:ascii="Maiandra GD" w:hAnsi="Maiandra GD" w:cs="Maiandra GD"/>
      <w:sz w:val="18"/>
      <w:szCs w:val="18"/>
    </w:rPr>
  </w:style>
  <w:style w:type="character" w:customStyle="1" w:styleId="PlattetekstChar">
    <w:name w:val="Platte tekst Char"/>
    <w:basedOn w:val="ZsysbasisAtlantChar"/>
    <w:link w:val="Plattetekst"/>
    <w:semiHidden/>
    <w:rsid w:val="00E7078D"/>
    <w:rPr>
      <w:rFonts w:asciiTheme="minorHAnsi" w:hAnsiTheme="minorHAnsi" w:cs="Maiandra GD"/>
      <w:color w:val="000000" w:themeColor="text1"/>
      <w:spacing w:val="4"/>
      <w:sz w:val="18"/>
      <w:szCs w:val="18"/>
    </w:rPr>
  </w:style>
  <w:style w:type="character" w:customStyle="1" w:styleId="Platteteksteersteinspringing2Char">
    <w:name w:val="Platte tekst eerste inspringing 2 Char"/>
    <w:basedOn w:val="PlattetekstinspringenChar"/>
    <w:link w:val="Platteteksteersteinspringing2"/>
    <w:rsid w:val="00E7078D"/>
    <w:rPr>
      <w:rFonts w:ascii="Maiandra GD" w:hAnsi="Maiandra GD" w:cs="Maiandra GD"/>
      <w:sz w:val="18"/>
      <w:szCs w:val="18"/>
    </w:rPr>
  </w:style>
  <w:style w:type="paragraph" w:styleId="Plattetekstinspringen2">
    <w:name w:val="Body Text Indent 2"/>
    <w:basedOn w:val="ZsysbasisAtlant"/>
    <w:next w:val="BasistekstAtlant"/>
    <w:link w:val="Plattetekstinspringen2Char"/>
    <w:uiPriority w:val="3"/>
    <w:semiHidden/>
    <w:rsid w:val="00E7078D"/>
    <w:pPr>
      <w:ind w:left="284"/>
    </w:pPr>
  </w:style>
  <w:style w:type="character" w:customStyle="1" w:styleId="Plattetekstinspringen2Char">
    <w:name w:val="Platte tekst inspringen 2 Char"/>
    <w:basedOn w:val="Standaardalinea-lettertype"/>
    <w:link w:val="Plattetekstinspringen2"/>
    <w:rsid w:val="00E7078D"/>
    <w:rPr>
      <w:rFonts w:ascii="Maiandra GD" w:hAnsi="Maiandra GD" w:cs="Maiandra GD"/>
      <w:sz w:val="18"/>
      <w:szCs w:val="18"/>
    </w:rPr>
  </w:style>
  <w:style w:type="paragraph" w:styleId="Plattetekstinspringen3">
    <w:name w:val="Body Text Indent 3"/>
    <w:basedOn w:val="ZsysbasisAtlant"/>
    <w:next w:val="BasistekstAtlant"/>
    <w:link w:val="Plattetekstinspringen3Char"/>
    <w:uiPriority w:val="3"/>
    <w:semiHidden/>
    <w:rsid w:val="00E7078D"/>
    <w:pPr>
      <w:ind w:left="284"/>
    </w:pPr>
    <w:rPr>
      <w:szCs w:val="16"/>
    </w:rPr>
  </w:style>
  <w:style w:type="character" w:customStyle="1" w:styleId="Plattetekstinspringen3Char">
    <w:name w:val="Platte tekst inspringen 3 Char"/>
    <w:basedOn w:val="Standaardalinea-lettertype"/>
    <w:link w:val="Plattetekstinspringen3"/>
    <w:rsid w:val="00E7078D"/>
    <w:rPr>
      <w:rFonts w:ascii="Maiandra GD" w:hAnsi="Maiandra GD" w:cs="Maiandra GD"/>
      <w:sz w:val="18"/>
      <w:szCs w:val="16"/>
    </w:rPr>
  </w:style>
  <w:style w:type="paragraph" w:styleId="Lijstmetafbeeldingen">
    <w:name w:val="table of figures"/>
    <w:basedOn w:val="Standaard"/>
    <w:next w:val="Standaard"/>
    <w:uiPriority w:val="98"/>
    <w:semiHidden/>
    <w:rsid w:val="00DD2A9E"/>
  </w:style>
  <w:style w:type="table" w:customStyle="1" w:styleId="TabelzonderopmaakAtlant">
    <w:name w:val="Tabel zonder opmaak Atlant"/>
    <w:basedOn w:val="Standaardtabel"/>
    <w:uiPriority w:val="99"/>
    <w:qFormat/>
    <w:rsid w:val="00D16E87"/>
    <w:pPr>
      <w:spacing w:line="240" w:lineRule="auto"/>
    </w:pPr>
    <w:tblPr>
      <w:tblCellMar>
        <w:left w:w="0" w:type="dxa"/>
        <w:right w:w="0" w:type="dxa"/>
      </w:tblCellMar>
    </w:tblPr>
  </w:style>
  <w:style w:type="paragraph" w:customStyle="1" w:styleId="ZsysbasistocAtlant">
    <w:name w:val="Zsysbasistoc Atlant"/>
    <w:basedOn w:val="ZsysbasisAtlant"/>
    <w:next w:val="BasistekstAtlant"/>
    <w:uiPriority w:val="4"/>
    <w:semiHidden/>
    <w:rsid w:val="00364B2C"/>
    <w:pPr>
      <w:ind w:left="709" w:right="567" w:hanging="709"/>
    </w:pPr>
  </w:style>
  <w:style w:type="numbering" w:customStyle="1" w:styleId="AgendapuntlijstAtlant">
    <w:name w:val="Agendapunt (lijst) Atlant"/>
    <w:uiPriority w:val="4"/>
    <w:semiHidden/>
    <w:rsid w:val="001C6232"/>
    <w:pPr>
      <w:numPr>
        <w:numId w:val="22"/>
      </w:numPr>
    </w:pPr>
  </w:style>
  <w:style w:type="paragraph" w:customStyle="1" w:styleId="AgendapuntAtlant">
    <w:name w:val="Agendapunt Atlant"/>
    <w:basedOn w:val="ZsysbasisAtlant"/>
    <w:uiPriority w:val="4"/>
    <w:rsid w:val="001C6232"/>
    <w:pPr>
      <w:numPr>
        <w:numId w:val="23"/>
      </w:numPr>
    </w:pPr>
  </w:style>
  <w:style w:type="paragraph" w:customStyle="1" w:styleId="ZsysbasistabeltekstAtlant">
    <w:name w:val="Zsysbasistabeltekst Atlant"/>
    <w:basedOn w:val="ZsysbasisAtlant"/>
    <w:next w:val="TabeltekstAtlant"/>
    <w:uiPriority w:val="4"/>
    <w:semiHidden/>
    <w:rsid w:val="00312D26"/>
  </w:style>
  <w:style w:type="paragraph" w:customStyle="1" w:styleId="TabeltekstAtlant">
    <w:name w:val="Tabeltekst Atlant"/>
    <w:basedOn w:val="ZsysbasistabeltekstAtlant"/>
    <w:uiPriority w:val="4"/>
    <w:rsid w:val="00312D26"/>
  </w:style>
  <w:style w:type="paragraph" w:customStyle="1" w:styleId="TabelkopjeAtlant">
    <w:name w:val="Tabelkopje Atlant"/>
    <w:basedOn w:val="ZsysbasistabeltekstAtlant"/>
    <w:next w:val="TabeltekstAtlant"/>
    <w:uiPriority w:val="4"/>
    <w:rsid w:val="00312D26"/>
  </w:style>
  <w:style w:type="paragraph" w:customStyle="1" w:styleId="DocumentnaamAtlant">
    <w:name w:val="Documentnaam Atlant"/>
    <w:basedOn w:val="ZsysbasisAtlant"/>
    <w:next w:val="BasistekstAtlant"/>
    <w:uiPriority w:val="4"/>
    <w:rsid w:val="00B30352"/>
    <w:pPr>
      <w:spacing w:line="400" w:lineRule="exact"/>
    </w:pPr>
    <w:rPr>
      <w:b/>
      <w:sz w:val="32"/>
    </w:rPr>
  </w:style>
  <w:style w:type="character" w:customStyle="1" w:styleId="AfzendergegevensttekenopmaakvetAtlant">
    <w:name w:val="Afzendergegevenst tekenopmaak vet Atlant"/>
    <w:basedOn w:val="Standaardalinea-lettertype"/>
    <w:uiPriority w:val="4"/>
    <w:rsid w:val="00EA663F"/>
    <w:rPr>
      <w:b/>
      <w:spacing w:val="6"/>
    </w:rPr>
  </w:style>
  <w:style w:type="character" w:customStyle="1" w:styleId="AfzendergegevenstekenopmaakkapitaalAtlant">
    <w:name w:val="Afzendergegevens tekenopmaak kapitaal Atlant"/>
    <w:basedOn w:val="AfzendergegevensttekenopmaakvetAtlant"/>
    <w:uiPriority w:val="4"/>
    <w:rsid w:val="006A3BE2"/>
    <w:rPr>
      <w:b/>
      <w:caps/>
      <w:smallCaps w:val="0"/>
      <w:spacing w:val="18"/>
      <w:sz w:val="1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pPr>
        <w:spacing w:line="240" w:lineRule="atLeast"/>
      </w:pPr>
    </w:pPrDefault>
  </w:docDefaults>
  <w:latentStyles w:defLockedState="0" w:defUIPriority="98" w:defSemiHidden="1" w:defUnhideWhenUsed="1" w:defQFormat="0" w:count="267">
    <w:lsdException w:name="Normal" w:semiHidden="0" w:uiPriority="0" w:unhideWhenUsed="0" w:qFormat="1"/>
    <w:lsdException w:name="heading 1" w:semiHidden="0" w:uiPriority="0" w:unhideWhenUsed="0" w:qFormat="1"/>
    <w:lsdException w:name="heading 2" w:semiHidden="0" w:uiPriority="4" w:unhideWhenUsed="0" w:qFormat="1"/>
    <w:lsdException w:name="heading 3" w:semiHidden="0" w:uiPriority="4" w:unhideWhenUsed="0" w:qFormat="1"/>
    <w:lsdException w:name="heading 4" w:semiHidden="0" w:uiPriority="4" w:unhideWhenUsed="0"/>
    <w:lsdException w:name="heading 5" w:semiHidden="0" w:uiPriority="4" w:unhideWhenUsed="0"/>
    <w:lsdException w:name="heading 6" w:semiHidden="0" w:uiPriority="4" w:unhideWhenUsed="0"/>
    <w:lsdException w:name="heading 7" w:uiPriority="4"/>
    <w:lsdException w:name="heading 8" w:uiPriority="4"/>
    <w:lsdException w:name="heading 9" w:uiPriority="4"/>
    <w:lsdException w:name="toc 1" w:uiPriority="4"/>
    <w:lsdException w:name="toc 2" w:uiPriority="4"/>
    <w:lsdException w:name="toc 3" w:uiPriority="4"/>
    <w:lsdException w:name="toc 4" w:uiPriority="4"/>
    <w:lsdException w:name="toc 5" w:uiPriority="4"/>
    <w:lsdException w:name="toc 6" w:uiPriority="4"/>
    <w:lsdException w:name="toc 7" w:uiPriority="4"/>
    <w:lsdException w:name="toc 8" w:uiPriority="4"/>
    <w:lsdException w:name="toc 9" w:uiPriority="4"/>
    <w:lsdException w:name="footnote text" w:uiPriority="4"/>
    <w:lsdException w:name="caption" w:uiPriority="4" w:qFormat="1"/>
    <w:lsdException w:name="footnote reference" w:uiPriority="4"/>
    <w:lsdException w:name="endnote reference" w:uiPriority="4"/>
    <w:lsdException w:name="endnote text" w:uiPriority="4"/>
    <w:lsdException w:name="List Number" w:semiHidden="0" w:unhideWhenUsed="0"/>
    <w:lsdException w:name="List 4" w:semiHidden="0" w:unhideWhenUsed="0"/>
    <w:lsdException w:name="List 5" w:semiHidden="0" w:unhideWhenUsed="0"/>
    <w:lsdException w:name="Title" w:semiHidden="0" w:unhideWhenUsed="0"/>
    <w:lsdException w:name="Body Text Indent" w:uiPriority="3"/>
    <w:lsdException w:name="Subtitle" w:semiHidden="0" w:unhideWhenUsed="0"/>
    <w:lsdException w:name="Salutation" w:semiHidden="0" w:unhideWhenUsed="0"/>
    <w:lsdException w:name="Date" w:semiHidden="0" w:unhideWhenUsed="0"/>
    <w:lsdException w:name="Body Text First Indent" w:semiHidden="0" w:uiPriority="3" w:unhideWhenUsed="0"/>
    <w:lsdException w:name="Body Text First Indent 2" w:uiPriority="3"/>
    <w:lsdException w:name="Body Text 2" w:uiPriority="3"/>
    <w:lsdException w:name="Body Text 3" w:uiPriority="3"/>
    <w:lsdException w:name="Body Text Indent 2" w:uiPriority="3"/>
    <w:lsdException w:name="Body Text Indent 3" w:uiPriority="3"/>
    <w:lsdException w:name="Hyperlink" w:uiPriority="4"/>
    <w:lsdException w:name="FollowedHyperlink" w:uiPriority="4"/>
    <w:lsdException w:name="Strong" w:semiHidden="0" w:unhideWhenUsed="0"/>
    <w:lsdException w:name="Emphasis" w:semiHidden="0" w:unhideWhenUsed="0"/>
    <w:lsdException w:name="HTML Top of Form" w:uiPriority="0"/>
    <w:lsdException w:name="HTML Bottom of Form" w:uiPriority="0"/>
    <w:lsdException w:name="Normal Table"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semiHidden="0" w:uiPriority="0" w:unhideWhenUsed="0"/>
    <w:lsdException w:name="Table Theme" w:uiPriority="0"/>
    <w:lsdException w:name="Placeholder Text" w:unhideWhenUsed="0"/>
    <w:lsdException w:name="No Spacing"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Standaard">
    <w:name w:val="Normal"/>
    <w:aliases w:val="Standaard Atlant"/>
    <w:qFormat/>
    <w:rsid w:val="00217C60"/>
    <w:pPr>
      <w:spacing w:line="240" w:lineRule="auto"/>
    </w:pPr>
    <w:rPr>
      <w:sz w:val="24"/>
      <w:szCs w:val="24"/>
    </w:rPr>
  </w:style>
  <w:style w:type="paragraph" w:styleId="Kop1">
    <w:name w:val="heading 1"/>
    <w:aliases w:val="Kop 1 Atlant"/>
    <w:basedOn w:val="ZsysbasisAtlant"/>
    <w:next w:val="BasistekstAtlant"/>
    <w:qFormat/>
    <w:rsid w:val="00345315"/>
    <w:pPr>
      <w:keepNext/>
      <w:keepLines/>
      <w:numPr>
        <w:numId w:val="24"/>
      </w:numPr>
      <w:spacing w:before="280"/>
      <w:outlineLvl w:val="0"/>
    </w:pPr>
    <w:rPr>
      <w:b/>
      <w:bCs/>
      <w:szCs w:val="32"/>
    </w:rPr>
  </w:style>
  <w:style w:type="paragraph" w:styleId="Kop2">
    <w:name w:val="heading 2"/>
    <w:aliases w:val="Kop 2 Atlant"/>
    <w:basedOn w:val="ZsysbasisAtlant"/>
    <w:next w:val="BasistekstAtlant"/>
    <w:uiPriority w:val="4"/>
    <w:qFormat/>
    <w:rsid w:val="00345315"/>
    <w:pPr>
      <w:keepNext/>
      <w:keepLines/>
      <w:numPr>
        <w:ilvl w:val="1"/>
        <w:numId w:val="24"/>
      </w:numPr>
      <w:spacing w:before="280"/>
      <w:outlineLvl w:val="1"/>
    </w:pPr>
    <w:rPr>
      <w:b/>
      <w:bCs/>
      <w:iCs/>
      <w:szCs w:val="28"/>
    </w:rPr>
  </w:style>
  <w:style w:type="paragraph" w:styleId="Kop3">
    <w:name w:val="heading 3"/>
    <w:aliases w:val="Kop 3 Atlant"/>
    <w:basedOn w:val="ZsysbasisAtlant"/>
    <w:next w:val="BasistekstAtlant"/>
    <w:uiPriority w:val="4"/>
    <w:qFormat/>
    <w:rsid w:val="00345315"/>
    <w:pPr>
      <w:keepNext/>
      <w:keepLines/>
      <w:numPr>
        <w:ilvl w:val="2"/>
        <w:numId w:val="24"/>
      </w:numPr>
      <w:outlineLvl w:val="2"/>
    </w:pPr>
    <w:rPr>
      <w:i/>
      <w:iCs/>
    </w:rPr>
  </w:style>
  <w:style w:type="paragraph" w:styleId="Kop4">
    <w:name w:val="heading 4"/>
    <w:aliases w:val="Kop 4 Atlant"/>
    <w:basedOn w:val="ZsysbasisAtlant"/>
    <w:next w:val="BasistekstAtlant"/>
    <w:uiPriority w:val="4"/>
    <w:rsid w:val="00345315"/>
    <w:pPr>
      <w:keepNext/>
      <w:keepLines/>
      <w:numPr>
        <w:ilvl w:val="3"/>
        <w:numId w:val="24"/>
      </w:numPr>
      <w:outlineLvl w:val="3"/>
    </w:pPr>
    <w:rPr>
      <w:bCs/>
      <w:szCs w:val="24"/>
    </w:rPr>
  </w:style>
  <w:style w:type="paragraph" w:styleId="Kop5">
    <w:name w:val="heading 5"/>
    <w:aliases w:val="Kop 5 Atlant"/>
    <w:basedOn w:val="ZsysbasisAtlant"/>
    <w:next w:val="BasistekstAtlant"/>
    <w:uiPriority w:val="4"/>
    <w:rsid w:val="00345315"/>
    <w:pPr>
      <w:keepNext/>
      <w:keepLines/>
      <w:numPr>
        <w:ilvl w:val="4"/>
        <w:numId w:val="24"/>
      </w:numPr>
      <w:outlineLvl w:val="4"/>
    </w:pPr>
    <w:rPr>
      <w:bCs/>
      <w:iCs/>
      <w:szCs w:val="22"/>
    </w:rPr>
  </w:style>
  <w:style w:type="paragraph" w:styleId="Kop6">
    <w:name w:val="heading 6"/>
    <w:aliases w:val="Kop 6 Atlant"/>
    <w:basedOn w:val="ZsysbasisAtlant"/>
    <w:next w:val="BasistekstAtlant"/>
    <w:uiPriority w:val="4"/>
    <w:rsid w:val="00345315"/>
    <w:pPr>
      <w:keepNext/>
      <w:keepLines/>
      <w:numPr>
        <w:ilvl w:val="5"/>
        <w:numId w:val="24"/>
      </w:numPr>
      <w:outlineLvl w:val="5"/>
    </w:pPr>
  </w:style>
  <w:style w:type="paragraph" w:styleId="Kop7">
    <w:name w:val="heading 7"/>
    <w:aliases w:val="Kop 7 Atlant"/>
    <w:basedOn w:val="ZsysbasisAtlant"/>
    <w:next w:val="BasistekstAtlant"/>
    <w:uiPriority w:val="4"/>
    <w:rsid w:val="00345315"/>
    <w:pPr>
      <w:keepNext/>
      <w:keepLines/>
      <w:numPr>
        <w:ilvl w:val="6"/>
        <w:numId w:val="24"/>
      </w:numPr>
      <w:outlineLvl w:val="6"/>
    </w:pPr>
    <w:rPr>
      <w:bCs/>
      <w:szCs w:val="20"/>
    </w:rPr>
  </w:style>
  <w:style w:type="paragraph" w:styleId="Kop8">
    <w:name w:val="heading 8"/>
    <w:aliases w:val="Kop 8 Atlant"/>
    <w:basedOn w:val="ZsysbasisAtlant"/>
    <w:next w:val="BasistekstAtlant"/>
    <w:uiPriority w:val="4"/>
    <w:rsid w:val="00345315"/>
    <w:pPr>
      <w:keepNext/>
      <w:keepLines/>
      <w:numPr>
        <w:ilvl w:val="7"/>
        <w:numId w:val="24"/>
      </w:numPr>
      <w:outlineLvl w:val="7"/>
    </w:pPr>
    <w:rPr>
      <w:iCs/>
      <w:szCs w:val="20"/>
    </w:rPr>
  </w:style>
  <w:style w:type="paragraph" w:styleId="Kop9">
    <w:name w:val="heading 9"/>
    <w:aliases w:val="Kop 9 Atlant"/>
    <w:basedOn w:val="ZsysbasisAtlant"/>
    <w:next w:val="BasistekstAtlant"/>
    <w:uiPriority w:val="4"/>
    <w:rsid w:val="00345315"/>
    <w:pPr>
      <w:keepNext/>
      <w:keepLines/>
      <w:numPr>
        <w:ilvl w:val="8"/>
        <w:numId w:val="24"/>
      </w:numPr>
      <w:outlineLvl w:val="8"/>
    </w:pPr>
    <w:rPr>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asistekstAtlant">
    <w:name w:val="Basistekst Atlant"/>
    <w:basedOn w:val="ZsysbasisAtlant"/>
    <w:qFormat/>
    <w:rsid w:val="00122DED"/>
  </w:style>
  <w:style w:type="paragraph" w:customStyle="1" w:styleId="ZsysbasisAtlant">
    <w:name w:val="Zsysbasis Atlant"/>
    <w:next w:val="BasistekstAtlant"/>
    <w:link w:val="ZsysbasisAtlantChar"/>
    <w:uiPriority w:val="4"/>
    <w:semiHidden/>
    <w:rsid w:val="006A3BE2"/>
    <w:pPr>
      <w:spacing w:line="280" w:lineRule="atLeast"/>
    </w:pPr>
    <w:rPr>
      <w:rFonts w:ascii="Corbel" w:hAnsi="Corbel" w:cs="Maiandra GD"/>
      <w:color w:val="000000" w:themeColor="text1"/>
      <w:spacing w:val="4"/>
      <w:sz w:val="22"/>
      <w:szCs w:val="18"/>
    </w:rPr>
  </w:style>
  <w:style w:type="paragraph" w:customStyle="1" w:styleId="BasistekstvetAtlant">
    <w:name w:val="Basistekst vet Atlant"/>
    <w:basedOn w:val="ZsysbasisAtlant"/>
    <w:next w:val="BasistekstAtlant"/>
    <w:uiPriority w:val="1"/>
    <w:qFormat/>
    <w:rsid w:val="00122DED"/>
    <w:rPr>
      <w:b/>
      <w:bCs/>
    </w:rPr>
  </w:style>
  <w:style w:type="character" w:styleId="GevolgdeHyperlink">
    <w:name w:val="FollowedHyperlink"/>
    <w:aliases w:val="GevolgdeHyperlink Atlant"/>
    <w:basedOn w:val="Standaardalinea-lettertype"/>
    <w:uiPriority w:val="4"/>
    <w:rsid w:val="00B460C2"/>
    <w:rPr>
      <w:color w:val="auto"/>
      <w:u w:val="none"/>
    </w:rPr>
  </w:style>
  <w:style w:type="character" w:styleId="Hyperlink">
    <w:name w:val="Hyperlink"/>
    <w:aliases w:val="Hyperlink Atlant"/>
    <w:basedOn w:val="Standaardalinea-lettertype"/>
    <w:uiPriority w:val="4"/>
    <w:rsid w:val="00B460C2"/>
    <w:rPr>
      <w:color w:val="auto"/>
      <w:u w:val="none"/>
    </w:rPr>
  </w:style>
  <w:style w:type="paragraph" w:customStyle="1" w:styleId="AdresvakAtlant">
    <w:name w:val="Adresvak Atlant"/>
    <w:basedOn w:val="ZsysbasisAtlant"/>
    <w:uiPriority w:val="4"/>
    <w:rsid w:val="001F17E2"/>
    <w:pPr>
      <w:spacing w:line="280" w:lineRule="exact"/>
    </w:pPr>
    <w:rPr>
      <w:b/>
      <w:noProof/>
    </w:rPr>
  </w:style>
  <w:style w:type="paragraph" w:styleId="Koptekst">
    <w:name w:val="header"/>
    <w:basedOn w:val="ZsysbasisAtlant"/>
    <w:next w:val="BasistekstAtlant"/>
    <w:uiPriority w:val="98"/>
    <w:semiHidden/>
    <w:rsid w:val="00122DED"/>
  </w:style>
  <w:style w:type="paragraph" w:styleId="Voettekst">
    <w:name w:val="footer"/>
    <w:basedOn w:val="ZsysbasisAtlant"/>
    <w:next w:val="BasistekstAtlant"/>
    <w:uiPriority w:val="98"/>
    <w:semiHidden/>
    <w:rsid w:val="00122DED"/>
    <w:pPr>
      <w:jc w:val="right"/>
    </w:pPr>
  </w:style>
  <w:style w:type="paragraph" w:customStyle="1" w:styleId="KoptekstAtlant">
    <w:name w:val="Koptekst Atlant"/>
    <w:basedOn w:val="ZsysbasisdocumentgegevensAtlant"/>
    <w:uiPriority w:val="4"/>
    <w:rsid w:val="00122DED"/>
  </w:style>
  <w:style w:type="paragraph" w:customStyle="1" w:styleId="VoettekstAtlant">
    <w:name w:val="Voettekst Atlant"/>
    <w:basedOn w:val="ZsysbasisdocumentgegevensAtlant"/>
    <w:uiPriority w:val="4"/>
    <w:rsid w:val="00E334BB"/>
  </w:style>
  <w:style w:type="numbering" w:styleId="111111">
    <w:name w:val="Outline List 2"/>
    <w:basedOn w:val="Geenlijst"/>
    <w:uiPriority w:val="98"/>
    <w:semiHidden/>
    <w:rsid w:val="00E07762"/>
    <w:pPr>
      <w:numPr>
        <w:numId w:val="5"/>
      </w:numPr>
    </w:pPr>
  </w:style>
  <w:style w:type="numbering" w:styleId="1ai">
    <w:name w:val="Outline List 1"/>
    <w:basedOn w:val="Geenlijst"/>
    <w:uiPriority w:val="98"/>
    <w:semiHidden/>
    <w:rsid w:val="00E07762"/>
    <w:pPr>
      <w:numPr>
        <w:numId w:val="6"/>
      </w:numPr>
    </w:pPr>
  </w:style>
  <w:style w:type="paragraph" w:customStyle="1" w:styleId="BasistekstcursiefAtlant">
    <w:name w:val="Basistekst cursief Atlant"/>
    <w:basedOn w:val="ZsysbasisAtlant"/>
    <w:next w:val="BasistekstAtlant"/>
    <w:uiPriority w:val="2"/>
    <w:qFormat/>
    <w:rsid w:val="00122DED"/>
    <w:rPr>
      <w:i/>
      <w:iCs/>
    </w:rPr>
  </w:style>
  <w:style w:type="table" w:styleId="3D-effectenvoortabel1">
    <w:name w:val="Table 3D effects 1"/>
    <w:basedOn w:val="Standaardtabel"/>
    <w:semiHidden/>
    <w:rsid w:val="00451FD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semiHidden/>
    <w:rsid w:val="00451FD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semiHidden/>
    <w:rsid w:val="00451FD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ZsysbasisAtlant"/>
    <w:next w:val="BasistekstAtlant"/>
    <w:uiPriority w:val="98"/>
    <w:semiHidden/>
    <w:rsid w:val="0020607F"/>
  </w:style>
  <w:style w:type="paragraph" w:styleId="Adresenvelop">
    <w:name w:val="envelope address"/>
    <w:basedOn w:val="ZsysbasisAtlant"/>
    <w:next w:val="BasistekstAtlant"/>
    <w:uiPriority w:val="98"/>
    <w:semiHidden/>
    <w:rsid w:val="0020607F"/>
  </w:style>
  <w:style w:type="paragraph" w:styleId="Afsluiting">
    <w:name w:val="Closing"/>
    <w:basedOn w:val="ZsysbasisAtlant"/>
    <w:next w:val="BasistekstAtlant"/>
    <w:uiPriority w:val="98"/>
    <w:semiHidden/>
    <w:rsid w:val="0020607F"/>
  </w:style>
  <w:style w:type="paragraph" w:customStyle="1" w:styleId="Inspring1eniveauAtlant">
    <w:name w:val="Inspring 1e niveau Atlant"/>
    <w:basedOn w:val="ZsysbasisAtlant"/>
    <w:uiPriority w:val="4"/>
    <w:qFormat/>
    <w:rsid w:val="00122DED"/>
    <w:pPr>
      <w:tabs>
        <w:tab w:val="left" w:pos="170"/>
      </w:tabs>
      <w:ind w:left="170" w:hanging="170"/>
    </w:pPr>
  </w:style>
  <w:style w:type="paragraph" w:customStyle="1" w:styleId="Inspring2eniveauAtlant">
    <w:name w:val="Inspring 2e niveau Atlant"/>
    <w:basedOn w:val="ZsysbasisAtlant"/>
    <w:uiPriority w:val="4"/>
    <w:qFormat/>
    <w:rsid w:val="00122DED"/>
    <w:pPr>
      <w:tabs>
        <w:tab w:val="left" w:pos="340"/>
      </w:tabs>
      <w:ind w:left="340" w:hanging="170"/>
    </w:pPr>
  </w:style>
  <w:style w:type="paragraph" w:customStyle="1" w:styleId="Inspring3eniveauAtlant">
    <w:name w:val="Inspring 3e niveau Atlant"/>
    <w:basedOn w:val="ZsysbasisAtlant"/>
    <w:uiPriority w:val="4"/>
    <w:qFormat/>
    <w:rsid w:val="00122DED"/>
    <w:pPr>
      <w:tabs>
        <w:tab w:val="left" w:pos="510"/>
      </w:tabs>
      <w:ind w:left="510" w:hanging="170"/>
    </w:pPr>
  </w:style>
  <w:style w:type="paragraph" w:customStyle="1" w:styleId="Zwevend1eniveauAtlant">
    <w:name w:val="Zwevend 1e niveau Atlant"/>
    <w:basedOn w:val="ZsysbasisAtlant"/>
    <w:uiPriority w:val="4"/>
    <w:qFormat/>
    <w:rsid w:val="00122DED"/>
    <w:pPr>
      <w:ind w:left="170"/>
    </w:pPr>
  </w:style>
  <w:style w:type="paragraph" w:customStyle="1" w:styleId="Zwevend2eniveauAtlant">
    <w:name w:val="Zwevend 2e niveau Atlant"/>
    <w:basedOn w:val="ZsysbasisAtlant"/>
    <w:uiPriority w:val="4"/>
    <w:qFormat/>
    <w:rsid w:val="00122DED"/>
    <w:pPr>
      <w:ind w:left="340"/>
    </w:pPr>
  </w:style>
  <w:style w:type="paragraph" w:customStyle="1" w:styleId="Zwevend3eniveauAtlant">
    <w:name w:val="Zwevend 3e niveau Atlant"/>
    <w:basedOn w:val="ZsysbasisAtlant"/>
    <w:uiPriority w:val="4"/>
    <w:qFormat/>
    <w:rsid w:val="00122DED"/>
    <w:pPr>
      <w:ind w:left="510"/>
    </w:pPr>
  </w:style>
  <w:style w:type="paragraph" w:styleId="Inhopg1">
    <w:name w:val="toc 1"/>
    <w:aliases w:val="Inhopg 1 Atlant"/>
    <w:basedOn w:val="ZsysbasistocAtlant"/>
    <w:next w:val="BasistekstAtlant"/>
    <w:uiPriority w:val="4"/>
    <w:rsid w:val="00E65900"/>
    <w:rPr>
      <w:b/>
    </w:rPr>
  </w:style>
  <w:style w:type="paragraph" w:styleId="Inhopg2">
    <w:name w:val="toc 2"/>
    <w:aliases w:val="Inhopg 2 Atlant"/>
    <w:basedOn w:val="ZsysbasistocAtlant"/>
    <w:next w:val="BasistekstAtlant"/>
    <w:uiPriority w:val="4"/>
    <w:rsid w:val="00E65900"/>
  </w:style>
  <w:style w:type="paragraph" w:styleId="Inhopg3">
    <w:name w:val="toc 3"/>
    <w:aliases w:val="Inhopg 3 Atlant"/>
    <w:basedOn w:val="ZsysbasistocAtlant"/>
    <w:next w:val="BasistekstAtlant"/>
    <w:uiPriority w:val="4"/>
    <w:rsid w:val="00E65900"/>
  </w:style>
  <w:style w:type="paragraph" w:styleId="Inhopg4">
    <w:name w:val="toc 4"/>
    <w:aliases w:val="Inhopg 4 Atlant"/>
    <w:basedOn w:val="ZsysbasistocAtlant"/>
    <w:next w:val="BasistekstAtlant"/>
    <w:uiPriority w:val="4"/>
    <w:rsid w:val="00122DED"/>
  </w:style>
  <w:style w:type="paragraph" w:styleId="Bronvermelding">
    <w:name w:val="table of authorities"/>
    <w:basedOn w:val="ZsysbasisAtlant"/>
    <w:next w:val="BasistekstAtlant"/>
    <w:uiPriority w:val="98"/>
    <w:semiHidden/>
    <w:rsid w:val="00F33259"/>
    <w:pPr>
      <w:ind w:left="180" w:hanging="180"/>
    </w:pPr>
  </w:style>
  <w:style w:type="paragraph" w:styleId="Index2">
    <w:name w:val="index 2"/>
    <w:basedOn w:val="ZsysbasisAtlant"/>
    <w:next w:val="BasistekstAtlant"/>
    <w:uiPriority w:val="98"/>
    <w:semiHidden/>
    <w:rsid w:val="00122DED"/>
  </w:style>
  <w:style w:type="paragraph" w:styleId="Index3">
    <w:name w:val="index 3"/>
    <w:basedOn w:val="ZsysbasisAtlant"/>
    <w:next w:val="BasistekstAtlant"/>
    <w:uiPriority w:val="98"/>
    <w:semiHidden/>
    <w:rsid w:val="00122DED"/>
  </w:style>
  <w:style w:type="paragraph" w:styleId="Ondertitel">
    <w:name w:val="Subtitle"/>
    <w:basedOn w:val="ZsysbasisAtlant"/>
    <w:next w:val="BasistekstAtlant"/>
    <w:uiPriority w:val="98"/>
    <w:semiHidden/>
    <w:rsid w:val="00122DED"/>
  </w:style>
  <w:style w:type="paragraph" w:styleId="Titel">
    <w:name w:val="Title"/>
    <w:basedOn w:val="ZsysbasisAtlant"/>
    <w:next w:val="BasistekstAtlant"/>
    <w:uiPriority w:val="98"/>
    <w:semiHidden/>
    <w:rsid w:val="00122DED"/>
  </w:style>
  <w:style w:type="paragraph" w:customStyle="1" w:styleId="Kop2zondernummerAtlant">
    <w:name w:val="Kop 2 zonder nummer Atlant"/>
    <w:basedOn w:val="ZsysbasisAtlant"/>
    <w:next w:val="BasistekstAtlant"/>
    <w:uiPriority w:val="4"/>
    <w:qFormat/>
    <w:rsid w:val="00FA269F"/>
    <w:pPr>
      <w:keepNext/>
      <w:keepLines/>
      <w:spacing w:before="280"/>
    </w:pPr>
    <w:rPr>
      <w:b/>
      <w:bCs/>
      <w:iCs/>
      <w:szCs w:val="28"/>
    </w:rPr>
  </w:style>
  <w:style w:type="character" w:styleId="Paginanummer">
    <w:name w:val="page number"/>
    <w:basedOn w:val="Standaardalinea-lettertype"/>
    <w:uiPriority w:val="98"/>
    <w:semiHidden/>
    <w:rsid w:val="00122DED"/>
  </w:style>
  <w:style w:type="character" w:customStyle="1" w:styleId="zsysVeldMarkering">
    <w:name w:val="zsysVeldMarkering"/>
    <w:basedOn w:val="Standaardalinea-lettertype"/>
    <w:uiPriority w:val="97"/>
    <w:semiHidden/>
    <w:rsid w:val="00DF1BBC"/>
    <w:rPr>
      <w:color w:val="000000"/>
      <w:bdr w:val="none" w:sz="0" w:space="0" w:color="auto"/>
      <w:shd w:val="clear" w:color="auto" w:fill="FFFF00"/>
    </w:rPr>
  </w:style>
  <w:style w:type="paragraph" w:customStyle="1" w:styleId="Kop1zondernummerAtlant">
    <w:name w:val="Kop 1 zonder nummer Atlant"/>
    <w:basedOn w:val="ZsysbasisAtlant"/>
    <w:next w:val="BasistekstAtlant"/>
    <w:uiPriority w:val="4"/>
    <w:qFormat/>
    <w:rsid w:val="00B30352"/>
    <w:pPr>
      <w:keepNext/>
      <w:keepLines/>
      <w:spacing w:before="280"/>
    </w:pPr>
    <w:rPr>
      <w:b/>
      <w:bCs/>
      <w:szCs w:val="32"/>
    </w:rPr>
  </w:style>
  <w:style w:type="paragraph" w:customStyle="1" w:styleId="Kop3zondernummerAtlant">
    <w:name w:val="Kop 3 zonder nummer Atlant"/>
    <w:basedOn w:val="ZsysbasisAtlant"/>
    <w:next w:val="BasistekstAtlant"/>
    <w:uiPriority w:val="4"/>
    <w:qFormat/>
    <w:rsid w:val="000E1539"/>
    <w:pPr>
      <w:keepNext/>
      <w:keepLines/>
    </w:pPr>
    <w:rPr>
      <w:i/>
      <w:iCs/>
    </w:rPr>
  </w:style>
  <w:style w:type="paragraph" w:styleId="Index4">
    <w:name w:val="index 4"/>
    <w:basedOn w:val="Standaard"/>
    <w:next w:val="Standaard"/>
    <w:uiPriority w:val="98"/>
    <w:semiHidden/>
    <w:rsid w:val="00122DED"/>
    <w:pPr>
      <w:ind w:left="720" w:hanging="180"/>
    </w:pPr>
  </w:style>
  <w:style w:type="paragraph" w:styleId="Index5">
    <w:name w:val="index 5"/>
    <w:basedOn w:val="Standaard"/>
    <w:next w:val="Standaard"/>
    <w:uiPriority w:val="98"/>
    <w:semiHidden/>
    <w:rsid w:val="00122DED"/>
    <w:pPr>
      <w:ind w:left="900" w:hanging="180"/>
    </w:pPr>
  </w:style>
  <w:style w:type="paragraph" w:styleId="Index6">
    <w:name w:val="index 6"/>
    <w:basedOn w:val="Standaard"/>
    <w:next w:val="Standaard"/>
    <w:uiPriority w:val="98"/>
    <w:semiHidden/>
    <w:rsid w:val="00122DED"/>
    <w:pPr>
      <w:ind w:left="1080" w:hanging="180"/>
    </w:pPr>
  </w:style>
  <w:style w:type="paragraph" w:styleId="Index7">
    <w:name w:val="index 7"/>
    <w:basedOn w:val="Standaard"/>
    <w:next w:val="Standaard"/>
    <w:uiPriority w:val="98"/>
    <w:semiHidden/>
    <w:rsid w:val="00122DED"/>
    <w:pPr>
      <w:ind w:left="1260" w:hanging="180"/>
    </w:pPr>
  </w:style>
  <w:style w:type="paragraph" w:styleId="Index8">
    <w:name w:val="index 8"/>
    <w:basedOn w:val="Standaard"/>
    <w:next w:val="Standaard"/>
    <w:uiPriority w:val="98"/>
    <w:semiHidden/>
    <w:rsid w:val="00122DED"/>
    <w:pPr>
      <w:ind w:left="1440" w:hanging="180"/>
    </w:pPr>
  </w:style>
  <w:style w:type="paragraph" w:styleId="Index9">
    <w:name w:val="index 9"/>
    <w:basedOn w:val="Standaard"/>
    <w:next w:val="Standaard"/>
    <w:uiPriority w:val="98"/>
    <w:semiHidden/>
    <w:rsid w:val="00122DED"/>
    <w:pPr>
      <w:ind w:left="1620" w:hanging="180"/>
    </w:pPr>
  </w:style>
  <w:style w:type="paragraph" w:styleId="Inhopg5">
    <w:name w:val="toc 5"/>
    <w:aliases w:val="Inhopg 5 Atlant"/>
    <w:basedOn w:val="ZsysbasistocAtlant"/>
    <w:next w:val="BasistekstAtlant"/>
    <w:uiPriority w:val="4"/>
    <w:rsid w:val="003964D4"/>
  </w:style>
  <w:style w:type="paragraph" w:styleId="Inhopg6">
    <w:name w:val="toc 6"/>
    <w:aliases w:val="Inhopg 6 Atlant"/>
    <w:basedOn w:val="ZsysbasistocAtlant"/>
    <w:next w:val="BasistekstAtlant"/>
    <w:uiPriority w:val="4"/>
    <w:rsid w:val="003964D4"/>
  </w:style>
  <w:style w:type="paragraph" w:styleId="Inhopg7">
    <w:name w:val="toc 7"/>
    <w:aliases w:val="Inhopg 7 Atlant"/>
    <w:basedOn w:val="ZsysbasistocAtlant"/>
    <w:next w:val="BasistekstAtlant"/>
    <w:uiPriority w:val="4"/>
    <w:rsid w:val="003964D4"/>
  </w:style>
  <w:style w:type="paragraph" w:styleId="Inhopg8">
    <w:name w:val="toc 8"/>
    <w:aliases w:val="Inhopg 8 Atlant"/>
    <w:basedOn w:val="ZsysbasistocAtlant"/>
    <w:next w:val="BasistekstAtlant"/>
    <w:uiPriority w:val="4"/>
    <w:rsid w:val="003964D4"/>
  </w:style>
  <w:style w:type="paragraph" w:styleId="Inhopg9">
    <w:name w:val="toc 9"/>
    <w:aliases w:val="Inhopg 9 Atlant"/>
    <w:basedOn w:val="ZsysbasistocAtlant"/>
    <w:next w:val="BasistekstAtlant"/>
    <w:uiPriority w:val="4"/>
    <w:rsid w:val="003964D4"/>
  </w:style>
  <w:style w:type="paragraph" w:styleId="Afzender">
    <w:name w:val="envelope return"/>
    <w:basedOn w:val="ZsysbasisAtlant"/>
    <w:next w:val="BasistekstAtlant"/>
    <w:uiPriority w:val="98"/>
    <w:semiHidden/>
    <w:rsid w:val="0020607F"/>
  </w:style>
  <w:style w:type="numbering" w:styleId="Artikelsectie">
    <w:name w:val="Outline List 3"/>
    <w:basedOn w:val="Geenlijst"/>
    <w:uiPriority w:val="98"/>
    <w:semiHidden/>
    <w:rsid w:val="00E07762"/>
    <w:pPr>
      <w:numPr>
        <w:numId w:val="7"/>
      </w:numPr>
    </w:pPr>
  </w:style>
  <w:style w:type="paragraph" w:styleId="Berichtkop">
    <w:name w:val="Message Header"/>
    <w:basedOn w:val="ZsysbasisAtlant"/>
    <w:next w:val="BasistekstAtlant"/>
    <w:uiPriority w:val="98"/>
    <w:semiHidden/>
    <w:rsid w:val="0020607F"/>
  </w:style>
  <w:style w:type="paragraph" w:styleId="Bloktekst">
    <w:name w:val="Block Text"/>
    <w:basedOn w:val="ZsysbasisAtlant"/>
    <w:next w:val="BasistekstAtlant"/>
    <w:uiPriority w:val="98"/>
    <w:semiHidden/>
    <w:rsid w:val="0020607F"/>
  </w:style>
  <w:style w:type="table" w:styleId="Eenvoudigetabel1">
    <w:name w:val="Table Simple 1"/>
    <w:basedOn w:val="Standaardtabel"/>
    <w:semiHidden/>
    <w:rsid w:val="008D7BD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semiHidden/>
    <w:rsid w:val="008D7BD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semiHidden/>
    <w:rsid w:val="008D7BD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semiHidden/>
    <w:rsid w:val="008D7BD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semiHidden/>
    <w:rsid w:val="008D7BD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ZsysbasisAtlant"/>
    <w:next w:val="BasistekstAtlant"/>
    <w:uiPriority w:val="98"/>
    <w:semiHidden/>
    <w:rsid w:val="0020607F"/>
  </w:style>
  <w:style w:type="paragraph" w:styleId="Handtekening">
    <w:name w:val="Signature"/>
    <w:basedOn w:val="ZsysbasisAtlant"/>
    <w:next w:val="BasistekstAtlant"/>
    <w:uiPriority w:val="98"/>
    <w:semiHidden/>
    <w:rsid w:val="0020607F"/>
  </w:style>
  <w:style w:type="paragraph" w:styleId="HTML-voorafopgemaakt">
    <w:name w:val="HTML Preformatted"/>
    <w:basedOn w:val="ZsysbasisAtlant"/>
    <w:next w:val="BasistekstAtlant"/>
    <w:uiPriority w:val="98"/>
    <w:semiHidden/>
    <w:rsid w:val="0020607F"/>
  </w:style>
  <w:style w:type="table" w:styleId="Lichtelijst-accent6">
    <w:name w:val="Light List Accent 6"/>
    <w:basedOn w:val="Standaardtabel"/>
    <w:uiPriority w:val="61"/>
    <w:rsid w:val="00E07762"/>
    <w:pPr>
      <w:spacing w:line="240" w:lineRule="auto"/>
    </w:pPr>
    <w:tblPr>
      <w:tblStyleRowBandSize w:val="1"/>
      <w:tblStyleColBandSize w:val="1"/>
      <w:tblBorders>
        <w:top w:val="single" w:sz="8" w:space="0" w:color="B1B1B1" w:themeColor="accent6"/>
        <w:left w:val="single" w:sz="8" w:space="0" w:color="B1B1B1" w:themeColor="accent6"/>
        <w:bottom w:val="single" w:sz="8" w:space="0" w:color="B1B1B1" w:themeColor="accent6"/>
        <w:right w:val="single" w:sz="8" w:space="0" w:color="B1B1B1" w:themeColor="accent6"/>
      </w:tblBorders>
    </w:tblPr>
    <w:tblStylePr w:type="firstRow">
      <w:pPr>
        <w:spacing w:before="0" w:after="0" w:line="240" w:lineRule="auto"/>
      </w:pPr>
      <w:rPr>
        <w:b/>
        <w:bCs/>
        <w:color w:val="FFFFFF" w:themeColor="background1"/>
      </w:rPr>
      <w:tblPr/>
      <w:tcPr>
        <w:shd w:val="clear" w:color="auto" w:fill="B1B1B1" w:themeFill="accent6"/>
      </w:tcPr>
    </w:tblStylePr>
    <w:tblStylePr w:type="lastRow">
      <w:pPr>
        <w:spacing w:before="0" w:after="0" w:line="240" w:lineRule="auto"/>
      </w:pPr>
      <w:rPr>
        <w:b/>
        <w:bCs/>
      </w:rPr>
      <w:tblPr/>
      <w:tcPr>
        <w:tcBorders>
          <w:top w:val="double" w:sz="6" w:space="0" w:color="B1B1B1" w:themeColor="accent6"/>
          <w:left w:val="single" w:sz="8" w:space="0" w:color="B1B1B1" w:themeColor="accent6"/>
          <w:bottom w:val="single" w:sz="8" w:space="0" w:color="B1B1B1" w:themeColor="accent6"/>
          <w:right w:val="single" w:sz="8" w:space="0" w:color="B1B1B1" w:themeColor="accent6"/>
        </w:tcBorders>
      </w:tcPr>
    </w:tblStylePr>
    <w:tblStylePr w:type="firstCol">
      <w:rPr>
        <w:b/>
        <w:bCs/>
      </w:rPr>
    </w:tblStylePr>
    <w:tblStylePr w:type="lastCol">
      <w:rPr>
        <w:b/>
        <w:bCs/>
      </w:rPr>
    </w:tblStylePr>
    <w:tblStylePr w:type="band1Vert">
      <w:tblPr/>
      <w:tcPr>
        <w:tcBorders>
          <w:top w:val="single" w:sz="8" w:space="0" w:color="B1B1B1" w:themeColor="accent6"/>
          <w:left w:val="single" w:sz="8" w:space="0" w:color="B1B1B1" w:themeColor="accent6"/>
          <w:bottom w:val="single" w:sz="8" w:space="0" w:color="B1B1B1" w:themeColor="accent6"/>
          <w:right w:val="single" w:sz="8" w:space="0" w:color="B1B1B1" w:themeColor="accent6"/>
        </w:tcBorders>
      </w:tcPr>
    </w:tblStylePr>
    <w:tblStylePr w:type="band1Horz">
      <w:tblPr/>
      <w:tcPr>
        <w:tcBorders>
          <w:top w:val="single" w:sz="8" w:space="0" w:color="B1B1B1" w:themeColor="accent6"/>
          <w:left w:val="single" w:sz="8" w:space="0" w:color="B1B1B1" w:themeColor="accent6"/>
          <w:bottom w:val="single" w:sz="8" w:space="0" w:color="B1B1B1" w:themeColor="accent6"/>
          <w:right w:val="single" w:sz="8" w:space="0" w:color="B1B1B1" w:themeColor="accent6"/>
        </w:tcBorders>
      </w:tcPr>
    </w:tblStylePr>
  </w:style>
  <w:style w:type="table" w:styleId="Lichtelijst-accent5">
    <w:name w:val="Light List Accent 5"/>
    <w:basedOn w:val="Standaardtabel"/>
    <w:uiPriority w:val="61"/>
    <w:rsid w:val="00E07762"/>
    <w:pPr>
      <w:spacing w:line="240" w:lineRule="auto"/>
    </w:pPr>
    <w:tblPr>
      <w:tblStyleRowBandSize w:val="1"/>
      <w:tblStyleColBandSize w:val="1"/>
      <w:tblBorders>
        <w:top w:val="single" w:sz="8" w:space="0" w:color="FEB003" w:themeColor="accent5"/>
        <w:left w:val="single" w:sz="8" w:space="0" w:color="FEB003" w:themeColor="accent5"/>
        <w:bottom w:val="single" w:sz="8" w:space="0" w:color="FEB003" w:themeColor="accent5"/>
        <w:right w:val="single" w:sz="8" w:space="0" w:color="FEB003" w:themeColor="accent5"/>
      </w:tblBorders>
    </w:tblPr>
    <w:tblStylePr w:type="firstRow">
      <w:pPr>
        <w:spacing w:before="0" w:after="0" w:line="240" w:lineRule="auto"/>
      </w:pPr>
      <w:rPr>
        <w:b/>
        <w:bCs/>
        <w:color w:val="FFFFFF" w:themeColor="background1"/>
      </w:rPr>
      <w:tblPr/>
      <w:tcPr>
        <w:shd w:val="clear" w:color="auto" w:fill="FEB003" w:themeFill="accent5"/>
      </w:tcPr>
    </w:tblStylePr>
    <w:tblStylePr w:type="lastRow">
      <w:pPr>
        <w:spacing w:before="0" w:after="0" w:line="240" w:lineRule="auto"/>
      </w:pPr>
      <w:rPr>
        <w:b/>
        <w:bCs/>
      </w:rPr>
      <w:tblPr/>
      <w:tcPr>
        <w:tcBorders>
          <w:top w:val="double" w:sz="6" w:space="0" w:color="FEB003" w:themeColor="accent5"/>
          <w:left w:val="single" w:sz="8" w:space="0" w:color="FEB003" w:themeColor="accent5"/>
          <w:bottom w:val="single" w:sz="8" w:space="0" w:color="FEB003" w:themeColor="accent5"/>
          <w:right w:val="single" w:sz="8" w:space="0" w:color="FEB003" w:themeColor="accent5"/>
        </w:tcBorders>
      </w:tcPr>
    </w:tblStylePr>
    <w:tblStylePr w:type="firstCol">
      <w:rPr>
        <w:b/>
        <w:bCs/>
      </w:rPr>
    </w:tblStylePr>
    <w:tblStylePr w:type="lastCol">
      <w:rPr>
        <w:b/>
        <w:bCs/>
      </w:rPr>
    </w:tblStylePr>
    <w:tblStylePr w:type="band1Vert">
      <w:tblPr/>
      <w:tcPr>
        <w:tcBorders>
          <w:top w:val="single" w:sz="8" w:space="0" w:color="FEB003" w:themeColor="accent5"/>
          <w:left w:val="single" w:sz="8" w:space="0" w:color="FEB003" w:themeColor="accent5"/>
          <w:bottom w:val="single" w:sz="8" w:space="0" w:color="FEB003" w:themeColor="accent5"/>
          <w:right w:val="single" w:sz="8" w:space="0" w:color="FEB003" w:themeColor="accent5"/>
        </w:tcBorders>
      </w:tcPr>
    </w:tblStylePr>
    <w:tblStylePr w:type="band1Horz">
      <w:tblPr/>
      <w:tcPr>
        <w:tcBorders>
          <w:top w:val="single" w:sz="8" w:space="0" w:color="FEB003" w:themeColor="accent5"/>
          <w:left w:val="single" w:sz="8" w:space="0" w:color="FEB003" w:themeColor="accent5"/>
          <w:bottom w:val="single" w:sz="8" w:space="0" w:color="FEB003" w:themeColor="accent5"/>
          <w:right w:val="single" w:sz="8" w:space="0" w:color="FEB003" w:themeColor="accent5"/>
        </w:tcBorders>
      </w:tcPr>
    </w:tblStylePr>
  </w:style>
  <w:style w:type="table" w:styleId="Lichtelijst-accent4">
    <w:name w:val="Light List Accent 4"/>
    <w:basedOn w:val="Standaardtabel"/>
    <w:uiPriority w:val="61"/>
    <w:rsid w:val="00E07762"/>
    <w:pPr>
      <w:spacing w:line="240" w:lineRule="auto"/>
    </w:pPr>
    <w:tblPr>
      <w:tblStyleRowBandSize w:val="1"/>
      <w:tblStyleColBandSize w:val="1"/>
      <w:tblBorders>
        <w:top w:val="single" w:sz="8" w:space="0" w:color="FEC603" w:themeColor="accent4"/>
        <w:left w:val="single" w:sz="8" w:space="0" w:color="FEC603" w:themeColor="accent4"/>
        <w:bottom w:val="single" w:sz="8" w:space="0" w:color="FEC603" w:themeColor="accent4"/>
        <w:right w:val="single" w:sz="8" w:space="0" w:color="FEC603" w:themeColor="accent4"/>
      </w:tblBorders>
    </w:tblPr>
    <w:tblStylePr w:type="firstRow">
      <w:pPr>
        <w:spacing w:before="0" w:after="0" w:line="240" w:lineRule="auto"/>
      </w:pPr>
      <w:rPr>
        <w:b/>
        <w:bCs/>
        <w:color w:val="FFFFFF" w:themeColor="background1"/>
      </w:rPr>
      <w:tblPr/>
      <w:tcPr>
        <w:shd w:val="clear" w:color="auto" w:fill="FEC603" w:themeFill="accent4"/>
      </w:tcPr>
    </w:tblStylePr>
    <w:tblStylePr w:type="lastRow">
      <w:pPr>
        <w:spacing w:before="0" w:after="0" w:line="240" w:lineRule="auto"/>
      </w:pPr>
      <w:rPr>
        <w:b/>
        <w:bCs/>
      </w:rPr>
      <w:tblPr/>
      <w:tcPr>
        <w:tcBorders>
          <w:top w:val="double" w:sz="6" w:space="0" w:color="FEC603" w:themeColor="accent4"/>
          <w:left w:val="single" w:sz="8" w:space="0" w:color="FEC603" w:themeColor="accent4"/>
          <w:bottom w:val="single" w:sz="8" w:space="0" w:color="FEC603" w:themeColor="accent4"/>
          <w:right w:val="single" w:sz="8" w:space="0" w:color="FEC603" w:themeColor="accent4"/>
        </w:tcBorders>
      </w:tcPr>
    </w:tblStylePr>
    <w:tblStylePr w:type="firstCol">
      <w:rPr>
        <w:b/>
        <w:bCs/>
      </w:rPr>
    </w:tblStylePr>
    <w:tblStylePr w:type="lastCol">
      <w:rPr>
        <w:b/>
        <w:bCs/>
      </w:rPr>
    </w:tblStylePr>
    <w:tblStylePr w:type="band1Vert">
      <w:tblPr/>
      <w:tcPr>
        <w:tcBorders>
          <w:top w:val="single" w:sz="8" w:space="0" w:color="FEC603" w:themeColor="accent4"/>
          <w:left w:val="single" w:sz="8" w:space="0" w:color="FEC603" w:themeColor="accent4"/>
          <w:bottom w:val="single" w:sz="8" w:space="0" w:color="FEC603" w:themeColor="accent4"/>
          <w:right w:val="single" w:sz="8" w:space="0" w:color="FEC603" w:themeColor="accent4"/>
        </w:tcBorders>
      </w:tcPr>
    </w:tblStylePr>
    <w:tblStylePr w:type="band1Horz">
      <w:tblPr/>
      <w:tcPr>
        <w:tcBorders>
          <w:top w:val="single" w:sz="8" w:space="0" w:color="FEC603" w:themeColor="accent4"/>
          <w:left w:val="single" w:sz="8" w:space="0" w:color="FEC603" w:themeColor="accent4"/>
          <w:bottom w:val="single" w:sz="8" w:space="0" w:color="FEC603" w:themeColor="accent4"/>
          <w:right w:val="single" w:sz="8" w:space="0" w:color="FEC603" w:themeColor="accent4"/>
        </w:tcBorders>
      </w:tcPr>
    </w:tblStylePr>
  </w:style>
  <w:style w:type="table" w:styleId="Lichtelijst-accent3">
    <w:name w:val="Light List Accent 3"/>
    <w:basedOn w:val="Standaardtabel"/>
    <w:uiPriority w:val="61"/>
    <w:rsid w:val="00E07762"/>
    <w:pPr>
      <w:spacing w:line="240" w:lineRule="auto"/>
    </w:pPr>
    <w:tblPr>
      <w:tblStyleRowBandSize w:val="1"/>
      <w:tblStyleColBandSize w:val="1"/>
      <w:tblBorders>
        <w:top w:val="single" w:sz="8" w:space="0" w:color="FE7A03" w:themeColor="accent3"/>
        <w:left w:val="single" w:sz="8" w:space="0" w:color="FE7A03" w:themeColor="accent3"/>
        <w:bottom w:val="single" w:sz="8" w:space="0" w:color="FE7A03" w:themeColor="accent3"/>
        <w:right w:val="single" w:sz="8" w:space="0" w:color="FE7A03" w:themeColor="accent3"/>
      </w:tblBorders>
    </w:tblPr>
    <w:tblStylePr w:type="firstRow">
      <w:pPr>
        <w:spacing w:before="0" w:after="0" w:line="240" w:lineRule="auto"/>
      </w:pPr>
      <w:rPr>
        <w:b/>
        <w:bCs/>
        <w:color w:val="FFFFFF" w:themeColor="background1"/>
      </w:rPr>
      <w:tblPr/>
      <w:tcPr>
        <w:shd w:val="clear" w:color="auto" w:fill="FE7A03" w:themeFill="accent3"/>
      </w:tcPr>
    </w:tblStylePr>
    <w:tblStylePr w:type="lastRow">
      <w:pPr>
        <w:spacing w:before="0" w:after="0" w:line="240" w:lineRule="auto"/>
      </w:pPr>
      <w:rPr>
        <w:b/>
        <w:bCs/>
      </w:rPr>
      <w:tblPr/>
      <w:tcPr>
        <w:tcBorders>
          <w:top w:val="double" w:sz="6" w:space="0" w:color="FE7A03" w:themeColor="accent3"/>
          <w:left w:val="single" w:sz="8" w:space="0" w:color="FE7A03" w:themeColor="accent3"/>
          <w:bottom w:val="single" w:sz="8" w:space="0" w:color="FE7A03" w:themeColor="accent3"/>
          <w:right w:val="single" w:sz="8" w:space="0" w:color="FE7A03" w:themeColor="accent3"/>
        </w:tcBorders>
      </w:tcPr>
    </w:tblStylePr>
    <w:tblStylePr w:type="firstCol">
      <w:rPr>
        <w:b/>
        <w:bCs/>
      </w:rPr>
    </w:tblStylePr>
    <w:tblStylePr w:type="lastCol">
      <w:rPr>
        <w:b/>
        <w:bCs/>
      </w:rPr>
    </w:tblStylePr>
    <w:tblStylePr w:type="band1Vert">
      <w:tblPr/>
      <w:tcPr>
        <w:tcBorders>
          <w:top w:val="single" w:sz="8" w:space="0" w:color="FE7A03" w:themeColor="accent3"/>
          <w:left w:val="single" w:sz="8" w:space="0" w:color="FE7A03" w:themeColor="accent3"/>
          <w:bottom w:val="single" w:sz="8" w:space="0" w:color="FE7A03" w:themeColor="accent3"/>
          <w:right w:val="single" w:sz="8" w:space="0" w:color="FE7A03" w:themeColor="accent3"/>
        </w:tcBorders>
      </w:tcPr>
    </w:tblStylePr>
    <w:tblStylePr w:type="band1Horz">
      <w:tblPr/>
      <w:tcPr>
        <w:tcBorders>
          <w:top w:val="single" w:sz="8" w:space="0" w:color="FE7A03" w:themeColor="accent3"/>
          <w:left w:val="single" w:sz="8" w:space="0" w:color="FE7A03" w:themeColor="accent3"/>
          <w:bottom w:val="single" w:sz="8" w:space="0" w:color="FE7A03" w:themeColor="accent3"/>
          <w:right w:val="single" w:sz="8" w:space="0" w:color="FE7A03" w:themeColor="accent3"/>
        </w:tcBorders>
      </w:tcPr>
    </w:tblStylePr>
  </w:style>
  <w:style w:type="paragraph" w:styleId="HTML-adres">
    <w:name w:val="HTML Address"/>
    <w:basedOn w:val="ZsysbasisAtlant"/>
    <w:next w:val="BasistekstAtlant"/>
    <w:uiPriority w:val="98"/>
    <w:semiHidden/>
    <w:rsid w:val="0020607F"/>
  </w:style>
  <w:style w:type="table" w:styleId="Lichtelijst-accent2">
    <w:name w:val="Light List Accent 2"/>
    <w:basedOn w:val="Standaardtabel"/>
    <w:uiPriority w:val="61"/>
    <w:rsid w:val="00E07762"/>
    <w:pPr>
      <w:spacing w:line="240" w:lineRule="auto"/>
    </w:pPr>
    <w:tblPr>
      <w:tblStyleRowBandSize w:val="1"/>
      <w:tblStyleColBandSize w:val="1"/>
      <w:tblBorders>
        <w:top w:val="single" w:sz="8" w:space="0" w:color="B1B1B0" w:themeColor="accent2"/>
        <w:left w:val="single" w:sz="8" w:space="0" w:color="B1B1B0" w:themeColor="accent2"/>
        <w:bottom w:val="single" w:sz="8" w:space="0" w:color="B1B1B0" w:themeColor="accent2"/>
        <w:right w:val="single" w:sz="8" w:space="0" w:color="B1B1B0" w:themeColor="accent2"/>
      </w:tblBorders>
    </w:tblPr>
    <w:tblStylePr w:type="firstRow">
      <w:pPr>
        <w:spacing w:before="0" w:after="0" w:line="240" w:lineRule="auto"/>
      </w:pPr>
      <w:rPr>
        <w:b/>
        <w:bCs/>
        <w:color w:val="FFFFFF" w:themeColor="background1"/>
      </w:rPr>
      <w:tblPr/>
      <w:tcPr>
        <w:shd w:val="clear" w:color="auto" w:fill="B1B1B0" w:themeFill="accent2"/>
      </w:tcPr>
    </w:tblStylePr>
    <w:tblStylePr w:type="lastRow">
      <w:pPr>
        <w:spacing w:before="0" w:after="0" w:line="240" w:lineRule="auto"/>
      </w:pPr>
      <w:rPr>
        <w:b/>
        <w:bCs/>
      </w:rPr>
      <w:tblPr/>
      <w:tcPr>
        <w:tcBorders>
          <w:top w:val="double" w:sz="6" w:space="0" w:color="B1B1B0" w:themeColor="accent2"/>
          <w:left w:val="single" w:sz="8" w:space="0" w:color="B1B1B0" w:themeColor="accent2"/>
          <w:bottom w:val="single" w:sz="8" w:space="0" w:color="B1B1B0" w:themeColor="accent2"/>
          <w:right w:val="single" w:sz="8" w:space="0" w:color="B1B1B0" w:themeColor="accent2"/>
        </w:tcBorders>
      </w:tcPr>
    </w:tblStylePr>
    <w:tblStylePr w:type="firstCol">
      <w:rPr>
        <w:b/>
        <w:bCs/>
      </w:rPr>
    </w:tblStylePr>
    <w:tblStylePr w:type="lastCol">
      <w:rPr>
        <w:b/>
        <w:bCs/>
      </w:rPr>
    </w:tblStylePr>
    <w:tblStylePr w:type="band1Vert">
      <w:tblPr/>
      <w:tcPr>
        <w:tcBorders>
          <w:top w:val="single" w:sz="8" w:space="0" w:color="B1B1B0" w:themeColor="accent2"/>
          <w:left w:val="single" w:sz="8" w:space="0" w:color="B1B1B0" w:themeColor="accent2"/>
          <w:bottom w:val="single" w:sz="8" w:space="0" w:color="B1B1B0" w:themeColor="accent2"/>
          <w:right w:val="single" w:sz="8" w:space="0" w:color="B1B1B0" w:themeColor="accent2"/>
        </w:tcBorders>
      </w:tcPr>
    </w:tblStylePr>
    <w:tblStylePr w:type="band1Horz">
      <w:tblPr/>
      <w:tcPr>
        <w:tcBorders>
          <w:top w:val="single" w:sz="8" w:space="0" w:color="B1B1B0" w:themeColor="accent2"/>
          <w:left w:val="single" w:sz="8" w:space="0" w:color="B1B1B0" w:themeColor="accent2"/>
          <w:bottom w:val="single" w:sz="8" w:space="0" w:color="B1B1B0" w:themeColor="accent2"/>
          <w:right w:val="single" w:sz="8" w:space="0" w:color="B1B1B0" w:themeColor="accent2"/>
        </w:tcBorders>
      </w:tcPr>
    </w:tblStylePr>
  </w:style>
  <w:style w:type="table" w:styleId="Lichtearcering-accent6">
    <w:name w:val="Light Shading Accent 6"/>
    <w:basedOn w:val="Standaardtabel"/>
    <w:uiPriority w:val="60"/>
    <w:rsid w:val="00E07762"/>
    <w:pPr>
      <w:spacing w:line="240" w:lineRule="auto"/>
    </w:pPr>
    <w:rPr>
      <w:color w:val="848484" w:themeColor="accent6" w:themeShade="BF"/>
    </w:rPr>
    <w:tblPr>
      <w:tblStyleRowBandSize w:val="1"/>
      <w:tblStyleColBandSize w:val="1"/>
      <w:tblBorders>
        <w:top w:val="single" w:sz="8" w:space="0" w:color="B1B1B1" w:themeColor="accent6"/>
        <w:bottom w:val="single" w:sz="8" w:space="0" w:color="B1B1B1" w:themeColor="accent6"/>
      </w:tblBorders>
    </w:tblPr>
    <w:tblStylePr w:type="firstRow">
      <w:pPr>
        <w:spacing w:before="0" w:after="0" w:line="240" w:lineRule="auto"/>
      </w:pPr>
      <w:rPr>
        <w:b/>
        <w:bCs/>
      </w:rPr>
      <w:tblPr/>
      <w:tcPr>
        <w:tcBorders>
          <w:top w:val="single" w:sz="8" w:space="0" w:color="B1B1B1" w:themeColor="accent6"/>
          <w:left w:val="nil"/>
          <w:bottom w:val="single" w:sz="8" w:space="0" w:color="B1B1B1" w:themeColor="accent6"/>
          <w:right w:val="nil"/>
          <w:insideH w:val="nil"/>
          <w:insideV w:val="nil"/>
        </w:tcBorders>
      </w:tcPr>
    </w:tblStylePr>
    <w:tblStylePr w:type="lastRow">
      <w:pPr>
        <w:spacing w:before="0" w:after="0" w:line="240" w:lineRule="auto"/>
      </w:pPr>
      <w:rPr>
        <w:b/>
        <w:bCs/>
      </w:rPr>
      <w:tblPr/>
      <w:tcPr>
        <w:tcBorders>
          <w:top w:val="single" w:sz="8" w:space="0" w:color="B1B1B1" w:themeColor="accent6"/>
          <w:left w:val="nil"/>
          <w:bottom w:val="single" w:sz="8" w:space="0" w:color="B1B1B1"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EBEB" w:themeFill="accent6" w:themeFillTint="3F"/>
      </w:tcPr>
    </w:tblStylePr>
    <w:tblStylePr w:type="band1Horz">
      <w:tblPr/>
      <w:tcPr>
        <w:tcBorders>
          <w:left w:val="nil"/>
          <w:right w:val="nil"/>
          <w:insideH w:val="nil"/>
          <w:insideV w:val="nil"/>
        </w:tcBorders>
        <w:shd w:val="clear" w:color="auto" w:fill="EBEBEB" w:themeFill="accent6" w:themeFillTint="3F"/>
      </w:tcPr>
    </w:tblStylePr>
  </w:style>
  <w:style w:type="table" w:styleId="Klassieketabel1">
    <w:name w:val="Table Classic 1"/>
    <w:basedOn w:val="Standaardtabel"/>
    <w:semiHidden/>
    <w:rsid w:val="008D7BD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semiHidden/>
    <w:rsid w:val="008D7BD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semiHidden/>
    <w:rsid w:val="008D7BDD"/>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semiHidden/>
    <w:rsid w:val="008D7BD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semiHidden/>
    <w:rsid w:val="008D7BDD"/>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semiHidden/>
    <w:rsid w:val="008D7BD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semiHidden/>
    <w:rsid w:val="008D7BD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Lijst">
    <w:name w:val="List"/>
    <w:basedOn w:val="ZsysbasisAtlant"/>
    <w:next w:val="BasistekstAtlant"/>
    <w:uiPriority w:val="98"/>
    <w:semiHidden/>
    <w:rsid w:val="00F33259"/>
    <w:pPr>
      <w:ind w:left="284" w:hanging="284"/>
    </w:pPr>
  </w:style>
  <w:style w:type="paragraph" w:styleId="Lijst2">
    <w:name w:val="List 2"/>
    <w:basedOn w:val="ZsysbasisAtlant"/>
    <w:next w:val="BasistekstAtlant"/>
    <w:uiPriority w:val="98"/>
    <w:semiHidden/>
    <w:rsid w:val="00F33259"/>
    <w:pPr>
      <w:ind w:left="568" w:hanging="284"/>
    </w:pPr>
  </w:style>
  <w:style w:type="paragraph" w:styleId="Lijst3">
    <w:name w:val="List 3"/>
    <w:basedOn w:val="ZsysbasisAtlant"/>
    <w:next w:val="BasistekstAtlant"/>
    <w:uiPriority w:val="98"/>
    <w:semiHidden/>
    <w:rsid w:val="00F33259"/>
    <w:pPr>
      <w:ind w:left="851" w:hanging="284"/>
    </w:pPr>
  </w:style>
  <w:style w:type="paragraph" w:styleId="Lijst4">
    <w:name w:val="List 4"/>
    <w:basedOn w:val="ZsysbasisAtlant"/>
    <w:next w:val="BasistekstAtlant"/>
    <w:uiPriority w:val="98"/>
    <w:semiHidden/>
    <w:rsid w:val="00F33259"/>
    <w:pPr>
      <w:ind w:left="1135" w:hanging="284"/>
    </w:pPr>
  </w:style>
  <w:style w:type="paragraph" w:styleId="Lijst5">
    <w:name w:val="List 5"/>
    <w:basedOn w:val="ZsysbasisAtlant"/>
    <w:next w:val="BasistekstAtlant"/>
    <w:uiPriority w:val="98"/>
    <w:semiHidden/>
    <w:rsid w:val="00F33259"/>
    <w:pPr>
      <w:ind w:left="1418" w:hanging="284"/>
    </w:pPr>
  </w:style>
  <w:style w:type="paragraph" w:styleId="Index1">
    <w:name w:val="index 1"/>
    <w:basedOn w:val="ZsysbasisAtlant"/>
    <w:next w:val="BasistekstAtlant"/>
    <w:uiPriority w:val="98"/>
    <w:semiHidden/>
    <w:rsid w:val="00F33259"/>
  </w:style>
  <w:style w:type="paragraph" w:styleId="Lijstopsomteken">
    <w:name w:val="List Bullet"/>
    <w:basedOn w:val="ZsysbasisAtlant"/>
    <w:next w:val="BasistekstAtlant"/>
    <w:uiPriority w:val="98"/>
    <w:semiHidden/>
    <w:rsid w:val="00E7078D"/>
    <w:pPr>
      <w:numPr>
        <w:numId w:val="12"/>
      </w:numPr>
      <w:ind w:left="357" w:hanging="357"/>
    </w:pPr>
  </w:style>
  <w:style w:type="paragraph" w:styleId="Lijstopsomteken2">
    <w:name w:val="List Bullet 2"/>
    <w:basedOn w:val="ZsysbasisAtlant"/>
    <w:next w:val="BasistekstAtlant"/>
    <w:uiPriority w:val="98"/>
    <w:semiHidden/>
    <w:rsid w:val="00E7078D"/>
    <w:pPr>
      <w:numPr>
        <w:numId w:val="13"/>
      </w:numPr>
      <w:ind w:left="641" w:hanging="357"/>
    </w:pPr>
  </w:style>
  <w:style w:type="paragraph" w:styleId="Lijstopsomteken3">
    <w:name w:val="List Bullet 3"/>
    <w:basedOn w:val="ZsysbasisAtlant"/>
    <w:next w:val="BasistekstAtlant"/>
    <w:uiPriority w:val="98"/>
    <w:semiHidden/>
    <w:rsid w:val="00E7078D"/>
    <w:pPr>
      <w:numPr>
        <w:numId w:val="14"/>
      </w:numPr>
      <w:ind w:left="924" w:hanging="357"/>
    </w:pPr>
  </w:style>
  <w:style w:type="paragraph" w:styleId="Lijstopsomteken4">
    <w:name w:val="List Bullet 4"/>
    <w:basedOn w:val="ZsysbasisAtlant"/>
    <w:next w:val="BasistekstAtlant"/>
    <w:uiPriority w:val="98"/>
    <w:semiHidden/>
    <w:rsid w:val="00E7078D"/>
    <w:pPr>
      <w:numPr>
        <w:numId w:val="15"/>
      </w:numPr>
      <w:ind w:left="1208" w:hanging="357"/>
    </w:pPr>
  </w:style>
  <w:style w:type="paragraph" w:styleId="Lijstnummering">
    <w:name w:val="List Number"/>
    <w:basedOn w:val="ZsysbasisAtlant"/>
    <w:next w:val="BasistekstAtlant"/>
    <w:uiPriority w:val="98"/>
    <w:semiHidden/>
    <w:rsid w:val="00705849"/>
    <w:pPr>
      <w:numPr>
        <w:numId w:val="17"/>
      </w:numPr>
      <w:ind w:left="357" w:hanging="357"/>
    </w:pPr>
  </w:style>
  <w:style w:type="paragraph" w:styleId="Lijstnummering2">
    <w:name w:val="List Number 2"/>
    <w:basedOn w:val="ZsysbasisAtlant"/>
    <w:next w:val="BasistekstAtlant"/>
    <w:uiPriority w:val="98"/>
    <w:semiHidden/>
    <w:rsid w:val="00705849"/>
    <w:pPr>
      <w:numPr>
        <w:numId w:val="18"/>
      </w:numPr>
      <w:ind w:left="641" w:hanging="357"/>
    </w:pPr>
  </w:style>
  <w:style w:type="paragraph" w:styleId="Lijstnummering3">
    <w:name w:val="List Number 3"/>
    <w:basedOn w:val="ZsysbasisAtlant"/>
    <w:next w:val="BasistekstAtlant"/>
    <w:uiPriority w:val="98"/>
    <w:semiHidden/>
    <w:rsid w:val="00705849"/>
    <w:pPr>
      <w:numPr>
        <w:numId w:val="19"/>
      </w:numPr>
      <w:ind w:left="924" w:hanging="357"/>
    </w:pPr>
  </w:style>
  <w:style w:type="paragraph" w:styleId="Lijstnummering4">
    <w:name w:val="List Number 4"/>
    <w:basedOn w:val="ZsysbasisAtlant"/>
    <w:next w:val="BasistekstAtlant"/>
    <w:uiPriority w:val="98"/>
    <w:semiHidden/>
    <w:rsid w:val="00705849"/>
    <w:pPr>
      <w:numPr>
        <w:numId w:val="20"/>
      </w:numPr>
      <w:ind w:left="1208" w:hanging="357"/>
    </w:pPr>
  </w:style>
  <w:style w:type="paragraph" w:styleId="Lijstnummering5">
    <w:name w:val="List Number 5"/>
    <w:basedOn w:val="ZsysbasisAtlant"/>
    <w:next w:val="BasistekstAtlant"/>
    <w:uiPriority w:val="98"/>
    <w:semiHidden/>
    <w:rsid w:val="00705849"/>
    <w:pPr>
      <w:numPr>
        <w:numId w:val="21"/>
      </w:numPr>
      <w:ind w:left="1491" w:hanging="357"/>
    </w:pPr>
  </w:style>
  <w:style w:type="paragraph" w:styleId="Lijstvoortzetting">
    <w:name w:val="List Continue"/>
    <w:basedOn w:val="ZsysbasisAtlant"/>
    <w:next w:val="BasistekstAtlant"/>
    <w:uiPriority w:val="98"/>
    <w:semiHidden/>
    <w:rsid w:val="00705849"/>
    <w:pPr>
      <w:ind w:left="284"/>
    </w:pPr>
  </w:style>
  <w:style w:type="paragraph" w:styleId="Lijstvoortzetting2">
    <w:name w:val="List Continue 2"/>
    <w:basedOn w:val="ZsysbasisAtlant"/>
    <w:next w:val="BasistekstAtlant"/>
    <w:uiPriority w:val="98"/>
    <w:semiHidden/>
    <w:rsid w:val="00705849"/>
    <w:pPr>
      <w:ind w:left="567"/>
    </w:pPr>
  </w:style>
  <w:style w:type="paragraph" w:styleId="Lijstvoortzetting3">
    <w:name w:val="List Continue 3"/>
    <w:basedOn w:val="ZsysbasisAtlant"/>
    <w:next w:val="BasistekstAtlant"/>
    <w:uiPriority w:val="98"/>
    <w:semiHidden/>
    <w:rsid w:val="00705849"/>
    <w:pPr>
      <w:ind w:left="851"/>
    </w:pPr>
  </w:style>
  <w:style w:type="paragraph" w:styleId="Lijstvoortzetting4">
    <w:name w:val="List Continue 4"/>
    <w:basedOn w:val="ZsysbasisAtlant"/>
    <w:next w:val="BasistekstAtlant"/>
    <w:uiPriority w:val="98"/>
    <w:semiHidden/>
    <w:rsid w:val="00705849"/>
    <w:pPr>
      <w:ind w:left="1134"/>
    </w:pPr>
  </w:style>
  <w:style w:type="paragraph" w:styleId="Lijstvoortzetting5">
    <w:name w:val="List Continue 5"/>
    <w:basedOn w:val="ZsysbasisAtlant"/>
    <w:next w:val="BasistekstAtlant"/>
    <w:uiPriority w:val="98"/>
    <w:semiHidden/>
    <w:rsid w:val="00705849"/>
    <w:pPr>
      <w:ind w:left="1418"/>
    </w:pPr>
  </w:style>
  <w:style w:type="character" w:styleId="Intensievebenadrukking">
    <w:name w:val="Intense Emphasis"/>
    <w:basedOn w:val="Standaardalinea-lettertype"/>
    <w:uiPriority w:val="98"/>
    <w:semiHidden/>
    <w:rsid w:val="00FC3FA5"/>
    <w:rPr>
      <w:b/>
      <w:bCs/>
      <w:i/>
      <w:iCs/>
      <w:color w:val="auto"/>
    </w:rPr>
  </w:style>
  <w:style w:type="paragraph" w:styleId="Normaalweb">
    <w:name w:val="Normal (Web)"/>
    <w:basedOn w:val="ZsysbasisAtlant"/>
    <w:next w:val="BasistekstAtlant"/>
    <w:uiPriority w:val="98"/>
    <w:semiHidden/>
    <w:rsid w:val="0020607F"/>
  </w:style>
  <w:style w:type="paragraph" w:styleId="Notitiekop">
    <w:name w:val="Note Heading"/>
    <w:basedOn w:val="ZsysbasisAtlant"/>
    <w:next w:val="BasistekstAtlant"/>
    <w:uiPriority w:val="98"/>
    <w:semiHidden/>
    <w:rsid w:val="0020607F"/>
  </w:style>
  <w:style w:type="paragraph" w:styleId="Plattetekst">
    <w:name w:val="Body Text"/>
    <w:basedOn w:val="ZsysbasisAtlant"/>
    <w:next w:val="BasistekstAtlant"/>
    <w:link w:val="PlattetekstChar"/>
    <w:uiPriority w:val="98"/>
    <w:semiHidden/>
    <w:rsid w:val="0020607F"/>
  </w:style>
  <w:style w:type="paragraph" w:styleId="Plattetekst2">
    <w:name w:val="Body Text 2"/>
    <w:basedOn w:val="ZsysbasisAtlant"/>
    <w:next w:val="BasistekstAtlant"/>
    <w:link w:val="Plattetekst2Char"/>
    <w:uiPriority w:val="3"/>
    <w:semiHidden/>
    <w:rsid w:val="00E7078D"/>
  </w:style>
  <w:style w:type="paragraph" w:styleId="Plattetekst3">
    <w:name w:val="Body Text 3"/>
    <w:basedOn w:val="ZsysbasisAtlant"/>
    <w:next w:val="BasistekstAtlant"/>
    <w:uiPriority w:val="3"/>
    <w:semiHidden/>
    <w:rsid w:val="0020607F"/>
  </w:style>
  <w:style w:type="paragraph" w:styleId="Platteteksteersteinspringing">
    <w:name w:val="Body Text First Indent"/>
    <w:basedOn w:val="ZsysbasisAtlant"/>
    <w:next w:val="BasistekstAtlant"/>
    <w:link w:val="PlatteteksteersteinspringingChar"/>
    <w:uiPriority w:val="3"/>
    <w:semiHidden/>
    <w:rsid w:val="00E7078D"/>
    <w:pPr>
      <w:ind w:firstLine="360"/>
    </w:pPr>
  </w:style>
  <w:style w:type="character" w:customStyle="1" w:styleId="PlatteteksteersteinspringingChar">
    <w:name w:val="Platte tekst eerste inspringing Char"/>
    <w:basedOn w:val="PlattetekstChar"/>
    <w:link w:val="Platteteksteersteinspringing"/>
    <w:rsid w:val="00E7078D"/>
    <w:rPr>
      <w:rFonts w:asciiTheme="minorHAnsi" w:hAnsiTheme="minorHAnsi" w:cs="Maiandra GD"/>
      <w:color w:val="000000" w:themeColor="text1"/>
      <w:spacing w:val="4"/>
      <w:sz w:val="18"/>
      <w:szCs w:val="18"/>
    </w:rPr>
  </w:style>
  <w:style w:type="paragraph" w:styleId="Plattetekstinspringen">
    <w:name w:val="Body Text Indent"/>
    <w:basedOn w:val="ZsysbasisAtlant"/>
    <w:next w:val="BasistekstAtlant"/>
    <w:link w:val="PlattetekstinspringenChar"/>
    <w:uiPriority w:val="3"/>
    <w:semiHidden/>
    <w:rsid w:val="00E7078D"/>
    <w:pPr>
      <w:ind w:left="284"/>
    </w:pPr>
  </w:style>
  <w:style w:type="character" w:customStyle="1" w:styleId="PlattetekstinspringenChar">
    <w:name w:val="Platte tekst inspringen Char"/>
    <w:basedOn w:val="Standaardalinea-lettertype"/>
    <w:link w:val="Plattetekstinspringen"/>
    <w:rsid w:val="00E7078D"/>
    <w:rPr>
      <w:rFonts w:ascii="Maiandra GD" w:hAnsi="Maiandra GD" w:cs="Maiandra GD"/>
      <w:sz w:val="18"/>
      <w:szCs w:val="18"/>
    </w:rPr>
  </w:style>
  <w:style w:type="paragraph" w:styleId="Platteteksteersteinspringing2">
    <w:name w:val="Body Text First Indent 2"/>
    <w:basedOn w:val="ZsysbasisAtlant"/>
    <w:next w:val="BasistekstAtlant"/>
    <w:link w:val="Platteteksteersteinspringing2Char"/>
    <w:uiPriority w:val="3"/>
    <w:semiHidden/>
    <w:rsid w:val="00E7078D"/>
    <w:pPr>
      <w:ind w:left="360" w:firstLine="360"/>
    </w:pPr>
  </w:style>
  <w:style w:type="table" w:styleId="Professioneletabel">
    <w:name w:val="Table Professional"/>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ZsysbasisAtlantChar">
    <w:name w:val="Zsysbasis Atlant Char"/>
    <w:basedOn w:val="Standaardalinea-lettertype"/>
    <w:link w:val="ZsysbasisAtlant"/>
    <w:semiHidden/>
    <w:rsid w:val="006A3BE2"/>
    <w:rPr>
      <w:rFonts w:ascii="Corbel" w:hAnsi="Corbel" w:cs="Maiandra GD"/>
      <w:color w:val="000000" w:themeColor="text1"/>
      <w:spacing w:val="4"/>
      <w:sz w:val="22"/>
      <w:szCs w:val="18"/>
    </w:rPr>
  </w:style>
  <w:style w:type="paragraph" w:styleId="Standaardinspringing">
    <w:name w:val="Normal Indent"/>
    <w:basedOn w:val="ZsysbasisAtlant"/>
    <w:next w:val="BasistekstAtlant"/>
    <w:uiPriority w:val="98"/>
    <w:semiHidden/>
    <w:rsid w:val="0020607F"/>
  </w:style>
  <w:style w:type="table" w:styleId="Tabelkolommen1">
    <w:name w:val="Table Columns 1"/>
    <w:basedOn w:val="Standaardtabel"/>
    <w:semiHidden/>
    <w:rsid w:val="008D7BDD"/>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semiHidden/>
    <w:rsid w:val="008D7BDD"/>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semiHidden/>
    <w:rsid w:val="008D7BDD"/>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semiHidden/>
    <w:rsid w:val="008D7BD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semiHidden/>
    <w:rsid w:val="008D7BD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semiHidden/>
    <w:rsid w:val="008D7BD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semiHidden/>
    <w:rsid w:val="008D7BD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semiHidden/>
    <w:rsid w:val="008D7BD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semiHidden/>
    <w:rsid w:val="008D7BD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semiHidden/>
    <w:rsid w:val="008D7BD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semiHidden/>
    <w:rsid w:val="008D7BD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
    <w:name w:val="Table Grid"/>
    <w:basedOn w:val="Standaardtabel"/>
    <w:rsid w:val="009225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1">
    <w:name w:val="Table Grid 1"/>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semiHidden/>
    <w:rsid w:val="008D7BD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semiHidden/>
    <w:rsid w:val="008D7BD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semiHidden/>
    <w:rsid w:val="008D7BD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semiHidden/>
    <w:rsid w:val="008D7BD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semiHidden/>
    <w:rsid w:val="008D7BD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thema">
    <w:name w:val="Table Theme"/>
    <w:basedOn w:val="Standaardtabel"/>
    <w:semiHidden/>
    <w:rsid w:val="008D7B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erfijndetabel1">
    <w:name w:val="Table Subtle 1"/>
    <w:basedOn w:val="Standaardtabel"/>
    <w:semiHidden/>
    <w:rsid w:val="008D7BD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semiHidden/>
    <w:rsid w:val="008D7BD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Voetnootmarkering">
    <w:name w:val="footnote reference"/>
    <w:aliases w:val="Voetnootmarkering Atlant"/>
    <w:basedOn w:val="Standaardalinea-lettertype"/>
    <w:uiPriority w:val="4"/>
    <w:rsid w:val="00CB7600"/>
    <w:rPr>
      <w:vertAlign w:val="superscript"/>
    </w:rPr>
  </w:style>
  <w:style w:type="paragraph" w:styleId="Voetnoottekst">
    <w:name w:val="footnote text"/>
    <w:aliases w:val="Voetnoottekst Atlant"/>
    <w:basedOn w:val="ZsysbasisAtlant"/>
    <w:uiPriority w:val="4"/>
    <w:rsid w:val="00CB7600"/>
    <w:rPr>
      <w:sz w:val="15"/>
    </w:rPr>
  </w:style>
  <w:style w:type="table" w:styleId="Webtabel1">
    <w:name w:val="Table Web 1"/>
    <w:basedOn w:val="Standaardtabel"/>
    <w:semiHidden/>
    <w:rsid w:val="008D7BD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semiHidden/>
    <w:rsid w:val="008D7BD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semiHidden/>
    <w:rsid w:val="008D7BD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basedOn w:val="Standaardalinea-lettertype"/>
    <w:uiPriority w:val="98"/>
    <w:semiHidden/>
    <w:rsid w:val="00451FDB"/>
    <w:rPr>
      <w:b w:val="0"/>
      <w:bCs w:val="0"/>
    </w:rPr>
  </w:style>
  <w:style w:type="paragraph" w:styleId="Datum">
    <w:name w:val="Date"/>
    <w:basedOn w:val="ZsysbasisAtlant"/>
    <w:next w:val="BasistekstAtlant"/>
    <w:uiPriority w:val="98"/>
    <w:semiHidden/>
    <w:rsid w:val="0020607F"/>
  </w:style>
  <w:style w:type="paragraph" w:styleId="Tekstzonderopmaak">
    <w:name w:val="Plain Text"/>
    <w:basedOn w:val="ZsysbasisAtlant"/>
    <w:next w:val="BasistekstAtlant"/>
    <w:uiPriority w:val="98"/>
    <w:semiHidden/>
    <w:rsid w:val="0020607F"/>
  </w:style>
  <w:style w:type="paragraph" w:styleId="Ballontekst">
    <w:name w:val="Balloon Text"/>
    <w:basedOn w:val="ZsysbasisAtlant"/>
    <w:next w:val="BasistekstAtlant"/>
    <w:uiPriority w:val="98"/>
    <w:semiHidden/>
    <w:rsid w:val="0020607F"/>
  </w:style>
  <w:style w:type="paragraph" w:styleId="Bijschrift">
    <w:name w:val="caption"/>
    <w:aliases w:val="Bijschrift Atlant"/>
    <w:basedOn w:val="ZsysbasisAtlant"/>
    <w:next w:val="BasistekstAtlant"/>
    <w:uiPriority w:val="4"/>
    <w:qFormat/>
    <w:rsid w:val="0020607F"/>
  </w:style>
  <w:style w:type="character" w:customStyle="1" w:styleId="TekstopmerkingChar">
    <w:name w:val="Tekst opmerking Char"/>
    <w:basedOn w:val="ZsysbasisAtlantChar"/>
    <w:link w:val="Tekstopmerking"/>
    <w:semiHidden/>
    <w:rsid w:val="008736AE"/>
    <w:rPr>
      <w:rFonts w:asciiTheme="minorHAnsi" w:hAnsiTheme="minorHAnsi" w:cs="Maiandra GD"/>
      <w:color w:val="000000" w:themeColor="text1"/>
      <w:spacing w:val="4"/>
      <w:sz w:val="18"/>
      <w:szCs w:val="18"/>
    </w:rPr>
  </w:style>
  <w:style w:type="paragraph" w:styleId="Documentstructuur">
    <w:name w:val="Document Map"/>
    <w:basedOn w:val="ZsysbasisAtlant"/>
    <w:next w:val="BasistekstAtlant"/>
    <w:uiPriority w:val="98"/>
    <w:semiHidden/>
    <w:rsid w:val="0020607F"/>
  </w:style>
  <w:style w:type="table" w:styleId="Lichtearcering-accent5">
    <w:name w:val="Light Shading Accent 5"/>
    <w:basedOn w:val="Standaardtabel"/>
    <w:uiPriority w:val="60"/>
    <w:rsid w:val="00E07762"/>
    <w:pPr>
      <w:spacing w:line="240" w:lineRule="auto"/>
    </w:pPr>
    <w:rPr>
      <w:color w:val="BF8300" w:themeColor="accent5" w:themeShade="BF"/>
    </w:rPr>
    <w:tblPr>
      <w:tblStyleRowBandSize w:val="1"/>
      <w:tblStyleColBandSize w:val="1"/>
      <w:tblBorders>
        <w:top w:val="single" w:sz="8" w:space="0" w:color="FEB003" w:themeColor="accent5"/>
        <w:bottom w:val="single" w:sz="8" w:space="0" w:color="FEB003" w:themeColor="accent5"/>
      </w:tblBorders>
    </w:tblPr>
    <w:tblStylePr w:type="firstRow">
      <w:pPr>
        <w:spacing w:before="0" w:after="0" w:line="240" w:lineRule="auto"/>
      </w:pPr>
      <w:rPr>
        <w:b/>
        <w:bCs/>
      </w:rPr>
      <w:tblPr/>
      <w:tcPr>
        <w:tcBorders>
          <w:top w:val="single" w:sz="8" w:space="0" w:color="FEB003" w:themeColor="accent5"/>
          <w:left w:val="nil"/>
          <w:bottom w:val="single" w:sz="8" w:space="0" w:color="FEB003" w:themeColor="accent5"/>
          <w:right w:val="nil"/>
          <w:insideH w:val="nil"/>
          <w:insideV w:val="nil"/>
        </w:tcBorders>
      </w:tcPr>
    </w:tblStylePr>
    <w:tblStylePr w:type="lastRow">
      <w:pPr>
        <w:spacing w:before="0" w:after="0" w:line="240" w:lineRule="auto"/>
      </w:pPr>
      <w:rPr>
        <w:b/>
        <w:bCs/>
      </w:rPr>
      <w:tblPr/>
      <w:tcPr>
        <w:tcBorders>
          <w:top w:val="single" w:sz="8" w:space="0" w:color="FEB003" w:themeColor="accent5"/>
          <w:left w:val="nil"/>
          <w:bottom w:val="single" w:sz="8" w:space="0" w:color="FEB003"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EBC0" w:themeFill="accent5" w:themeFillTint="3F"/>
      </w:tcPr>
    </w:tblStylePr>
    <w:tblStylePr w:type="band1Horz">
      <w:tblPr/>
      <w:tcPr>
        <w:tcBorders>
          <w:left w:val="nil"/>
          <w:right w:val="nil"/>
          <w:insideH w:val="nil"/>
          <w:insideV w:val="nil"/>
        </w:tcBorders>
        <w:shd w:val="clear" w:color="auto" w:fill="FEEBC0" w:themeFill="accent5" w:themeFillTint="3F"/>
      </w:tcPr>
    </w:tblStylePr>
  </w:style>
  <w:style w:type="paragraph" w:styleId="Eindnoottekst">
    <w:name w:val="endnote text"/>
    <w:aliases w:val="Eindnoottekst Atlant"/>
    <w:basedOn w:val="ZsysbasisAtlant"/>
    <w:next w:val="BasistekstAtlant"/>
    <w:uiPriority w:val="4"/>
    <w:rsid w:val="0020607F"/>
  </w:style>
  <w:style w:type="paragraph" w:styleId="Indexkop">
    <w:name w:val="index heading"/>
    <w:basedOn w:val="ZsysbasisAtlant"/>
    <w:next w:val="BasistekstAtlant"/>
    <w:uiPriority w:val="98"/>
    <w:semiHidden/>
    <w:rsid w:val="0020607F"/>
  </w:style>
  <w:style w:type="paragraph" w:styleId="Kopbronvermelding">
    <w:name w:val="toa heading"/>
    <w:basedOn w:val="ZsysbasisAtlant"/>
    <w:next w:val="BasistekstAtlant"/>
    <w:uiPriority w:val="98"/>
    <w:semiHidden/>
    <w:rsid w:val="0020607F"/>
  </w:style>
  <w:style w:type="paragraph" w:styleId="Lijstopsomteken5">
    <w:name w:val="List Bullet 5"/>
    <w:basedOn w:val="ZsysbasisAtlant"/>
    <w:next w:val="BasistekstAtlant"/>
    <w:uiPriority w:val="98"/>
    <w:semiHidden/>
    <w:rsid w:val="00E7078D"/>
    <w:pPr>
      <w:numPr>
        <w:numId w:val="16"/>
      </w:numPr>
      <w:ind w:left="1491" w:hanging="357"/>
    </w:pPr>
  </w:style>
  <w:style w:type="paragraph" w:styleId="Macrotekst">
    <w:name w:val="macro"/>
    <w:basedOn w:val="ZsysbasisAtlant"/>
    <w:next w:val="BasistekstAtlant"/>
    <w:uiPriority w:val="98"/>
    <w:semiHidden/>
    <w:rsid w:val="0020607F"/>
  </w:style>
  <w:style w:type="paragraph" w:styleId="Tekstopmerking">
    <w:name w:val="annotation text"/>
    <w:basedOn w:val="ZsysbasisAtlant"/>
    <w:next w:val="BasistekstAtlant"/>
    <w:link w:val="TekstopmerkingChar"/>
    <w:uiPriority w:val="98"/>
    <w:semiHidden/>
    <w:rsid w:val="0020607F"/>
  </w:style>
  <w:style w:type="character" w:styleId="Intensieveverwijzing">
    <w:name w:val="Intense Reference"/>
    <w:basedOn w:val="Standaardalinea-lettertype"/>
    <w:uiPriority w:val="98"/>
    <w:semiHidden/>
    <w:rsid w:val="00FC3FA5"/>
    <w:rPr>
      <w:b/>
      <w:bCs/>
      <w:smallCaps/>
      <w:color w:val="auto"/>
      <w:spacing w:val="5"/>
      <w:u w:val="single"/>
    </w:rPr>
  </w:style>
  <w:style w:type="character" w:styleId="Verwijzingopmerking">
    <w:name w:val="annotation reference"/>
    <w:basedOn w:val="Standaardalinea-lettertype"/>
    <w:uiPriority w:val="98"/>
    <w:semiHidden/>
    <w:rsid w:val="0020607F"/>
    <w:rPr>
      <w:sz w:val="18"/>
      <w:szCs w:val="18"/>
    </w:rPr>
  </w:style>
  <w:style w:type="paragraph" w:customStyle="1" w:styleId="Opsommingteken1eniveauAtlant">
    <w:name w:val="Opsomming teken 1e niveau Atlant"/>
    <w:basedOn w:val="ZsysbasisAtlant"/>
    <w:uiPriority w:val="4"/>
    <w:rsid w:val="00AD44F1"/>
    <w:pPr>
      <w:numPr>
        <w:numId w:val="10"/>
      </w:numPr>
    </w:pPr>
  </w:style>
  <w:style w:type="paragraph" w:customStyle="1" w:styleId="Opsommingteken2eniveauAtlant">
    <w:name w:val="Opsomming teken 2e niveau Atlant"/>
    <w:basedOn w:val="ZsysbasisAtlant"/>
    <w:uiPriority w:val="4"/>
    <w:rsid w:val="00AD44F1"/>
    <w:pPr>
      <w:numPr>
        <w:ilvl w:val="1"/>
        <w:numId w:val="10"/>
      </w:numPr>
    </w:pPr>
  </w:style>
  <w:style w:type="paragraph" w:customStyle="1" w:styleId="Opsommingteken3eniveauAtlant">
    <w:name w:val="Opsomming teken 3e niveau Atlant"/>
    <w:basedOn w:val="ZsysbasisAtlant"/>
    <w:uiPriority w:val="4"/>
    <w:rsid w:val="00AD44F1"/>
    <w:pPr>
      <w:numPr>
        <w:ilvl w:val="2"/>
        <w:numId w:val="10"/>
      </w:numPr>
    </w:pPr>
  </w:style>
  <w:style w:type="paragraph" w:customStyle="1" w:styleId="Opsommingbolletje1eniveauAtlant">
    <w:name w:val="Opsomming bolletje 1e niveau Atlant"/>
    <w:basedOn w:val="ZsysbasisAtlant"/>
    <w:uiPriority w:val="4"/>
    <w:qFormat/>
    <w:rsid w:val="005017F3"/>
    <w:pPr>
      <w:numPr>
        <w:numId w:val="1"/>
      </w:numPr>
    </w:pPr>
  </w:style>
  <w:style w:type="paragraph" w:customStyle="1" w:styleId="Opsommingbolletje2eniveauAtlant">
    <w:name w:val="Opsomming bolletje 2e niveau Atlant"/>
    <w:basedOn w:val="ZsysbasisAtlant"/>
    <w:uiPriority w:val="4"/>
    <w:qFormat/>
    <w:rsid w:val="005017F3"/>
    <w:pPr>
      <w:numPr>
        <w:ilvl w:val="1"/>
        <w:numId w:val="1"/>
      </w:numPr>
    </w:pPr>
  </w:style>
  <w:style w:type="paragraph" w:customStyle="1" w:styleId="Opsommingbolletje3eniveauAtlant">
    <w:name w:val="Opsomming bolletje 3e niveau Atlant"/>
    <w:basedOn w:val="ZsysbasisAtlant"/>
    <w:uiPriority w:val="4"/>
    <w:qFormat/>
    <w:rsid w:val="005017F3"/>
    <w:pPr>
      <w:numPr>
        <w:ilvl w:val="2"/>
        <w:numId w:val="1"/>
      </w:numPr>
    </w:pPr>
  </w:style>
  <w:style w:type="numbering" w:customStyle="1" w:styleId="OpsommingbolletjeAtlant">
    <w:name w:val="Opsomming bolletje Atlant"/>
    <w:uiPriority w:val="4"/>
    <w:semiHidden/>
    <w:rsid w:val="005017F3"/>
    <w:pPr>
      <w:numPr>
        <w:numId w:val="1"/>
      </w:numPr>
    </w:pPr>
  </w:style>
  <w:style w:type="paragraph" w:customStyle="1" w:styleId="Opsommingkleineletter1eniveauAtlant">
    <w:name w:val="Opsomming kleine letter 1e niveau Atlant"/>
    <w:basedOn w:val="ZsysbasisAtlant"/>
    <w:uiPriority w:val="4"/>
    <w:qFormat/>
    <w:rsid w:val="00B01DA1"/>
    <w:pPr>
      <w:numPr>
        <w:numId w:val="8"/>
      </w:numPr>
    </w:pPr>
  </w:style>
  <w:style w:type="paragraph" w:customStyle="1" w:styleId="Opsommingkleineletter2eniveauAtlant">
    <w:name w:val="Opsomming kleine letter 2e niveau Atlant"/>
    <w:basedOn w:val="ZsysbasisAtlant"/>
    <w:uiPriority w:val="4"/>
    <w:qFormat/>
    <w:rsid w:val="00B01DA1"/>
    <w:pPr>
      <w:numPr>
        <w:ilvl w:val="1"/>
        <w:numId w:val="8"/>
      </w:numPr>
    </w:pPr>
  </w:style>
  <w:style w:type="paragraph" w:customStyle="1" w:styleId="Opsommingkleineletter3eniveauAtlant">
    <w:name w:val="Opsomming kleine letter 3e niveau Atlant"/>
    <w:basedOn w:val="ZsysbasisAtlant"/>
    <w:uiPriority w:val="4"/>
    <w:qFormat/>
    <w:rsid w:val="00B01DA1"/>
    <w:pPr>
      <w:numPr>
        <w:ilvl w:val="2"/>
        <w:numId w:val="8"/>
      </w:numPr>
    </w:pPr>
  </w:style>
  <w:style w:type="numbering" w:customStyle="1" w:styleId="OpsommingkleineletterAtlant">
    <w:name w:val="Opsomming kleine letter Atlant"/>
    <w:uiPriority w:val="4"/>
    <w:semiHidden/>
    <w:rsid w:val="00B01DA1"/>
    <w:pPr>
      <w:numPr>
        <w:numId w:val="8"/>
      </w:numPr>
    </w:pPr>
  </w:style>
  <w:style w:type="paragraph" w:customStyle="1" w:styleId="Opsommingnummer1eniveauAtlant">
    <w:name w:val="Opsomming nummer 1e niveau Atlant"/>
    <w:basedOn w:val="ZsysbasisAtlant"/>
    <w:uiPriority w:val="4"/>
    <w:qFormat/>
    <w:rsid w:val="00B01DA1"/>
    <w:pPr>
      <w:numPr>
        <w:numId w:val="2"/>
      </w:numPr>
    </w:pPr>
  </w:style>
  <w:style w:type="paragraph" w:customStyle="1" w:styleId="Opsommingnummer2eniveauAtlant">
    <w:name w:val="Opsomming nummer 2e niveau Atlant"/>
    <w:basedOn w:val="ZsysbasisAtlant"/>
    <w:uiPriority w:val="4"/>
    <w:qFormat/>
    <w:rsid w:val="00B01DA1"/>
    <w:pPr>
      <w:numPr>
        <w:ilvl w:val="1"/>
        <w:numId w:val="2"/>
      </w:numPr>
    </w:pPr>
  </w:style>
  <w:style w:type="paragraph" w:customStyle="1" w:styleId="Opsommingnummer3eniveauAtlant">
    <w:name w:val="Opsomming nummer 3e niveau Atlant"/>
    <w:basedOn w:val="ZsysbasisAtlant"/>
    <w:uiPriority w:val="4"/>
    <w:qFormat/>
    <w:rsid w:val="00B01DA1"/>
    <w:pPr>
      <w:numPr>
        <w:ilvl w:val="2"/>
        <w:numId w:val="2"/>
      </w:numPr>
    </w:pPr>
  </w:style>
  <w:style w:type="numbering" w:customStyle="1" w:styleId="OpsommingnummerAtlant">
    <w:name w:val="Opsomming nummer Atlant"/>
    <w:uiPriority w:val="4"/>
    <w:semiHidden/>
    <w:rsid w:val="00B01DA1"/>
    <w:pPr>
      <w:numPr>
        <w:numId w:val="2"/>
      </w:numPr>
    </w:pPr>
  </w:style>
  <w:style w:type="paragraph" w:customStyle="1" w:styleId="Opsommingopenrondje1eniveauAtlant">
    <w:name w:val="Opsomming open rondje 1e niveau Atlant"/>
    <w:basedOn w:val="ZsysbasisAtlant"/>
    <w:uiPriority w:val="4"/>
    <w:rsid w:val="00957CCB"/>
    <w:pPr>
      <w:numPr>
        <w:numId w:val="3"/>
      </w:numPr>
    </w:pPr>
  </w:style>
  <w:style w:type="paragraph" w:customStyle="1" w:styleId="Opsommingopenrondje2eniveauAtlant">
    <w:name w:val="Opsomming open rondje 2e niveau Atlant"/>
    <w:basedOn w:val="ZsysbasisAtlant"/>
    <w:uiPriority w:val="4"/>
    <w:rsid w:val="00957CCB"/>
    <w:pPr>
      <w:numPr>
        <w:ilvl w:val="1"/>
        <w:numId w:val="3"/>
      </w:numPr>
    </w:pPr>
  </w:style>
  <w:style w:type="paragraph" w:customStyle="1" w:styleId="Opsommingopenrondje3eniveauAtlant">
    <w:name w:val="Opsomming open rondje 3e niveau Atlant"/>
    <w:basedOn w:val="ZsysbasisAtlant"/>
    <w:uiPriority w:val="4"/>
    <w:rsid w:val="00957CCB"/>
    <w:pPr>
      <w:numPr>
        <w:ilvl w:val="2"/>
        <w:numId w:val="3"/>
      </w:numPr>
    </w:pPr>
  </w:style>
  <w:style w:type="numbering" w:customStyle="1" w:styleId="OpsommingopenrondjeAtlant">
    <w:name w:val="Opsomming open rondje Atlant"/>
    <w:uiPriority w:val="4"/>
    <w:semiHidden/>
    <w:rsid w:val="00957CCB"/>
    <w:pPr>
      <w:numPr>
        <w:numId w:val="3"/>
      </w:numPr>
    </w:pPr>
  </w:style>
  <w:style w:type="paragraph" w:customStyle="1" w:styleId="Opsommingstreepje1eniveauAtlant">
    <w:name w:val="Opsomming streepje 1e niveau Atlant"/>
    <w:basedOn w:val="ZsysbasisAtlant"/>
    <w:uiPriority w:val="4"/>
    <w:qFormat/>
    <w:rsid w:val="00B01DA1"/>
    <w:pPr>
      <w:numPr>
        <w:numId w:val="4"/>
      </w:numPr>
    </w:pPr>
  </w:style>
  <w:style w:type="paragraph" w:customStyle="1" w:styleId="Opsommingstreepje2eniveauAtlant">
    <w:name w:val="Opsomming streepje 2e niveau Atlant"/>
    <w:basedOn w:val="ZsysbasisAtlant"/>
    <w:uiPriority w:val="4"/>
    <w:qFormat/>
    <w:rsid w:val="00B01DA1"/>
    <w:pPr>
      <w:numPr>
        <w:ilvl w:val="1"/>
        <w:numId w:val="4"/>
      </w:numPr>
    </w:pPr>
  </w:style>
  <w:style w:type="paragraph" w:customStyle="1" w:styleId="Opsommingstreepje3eniveauAtlant">
    <w:name w:val="Opsomming streepje 3e niveau Atlant"/>
    <w:basedOn w:val="ZsysbasisAtlant"/>
    <w:uiPriority w:val="4"/>
    <w:qFormat/>
    <w:rsid w:val="00B01DA1"/>
    <w:pPr>
      <w:numPr>
        <w:ilvl w:val="2"/>
        <w:numId w:val="4"/>
      </w:numPr>
    </w:pPr>
  </w:style>
  <w:style w:type="numbering" w:customStyle="1" w:styleId="OpsommingstreepjeAtlant">
    <w:name w:val="Opsomming streepje Atlant"/>
    <w:uiPriority w:val="4"/>
    <w:semiHidden/>
    <w:rsid w:val="00B01DA1"/>
    <w:pPr>
      <w:numPr>
        <w:numId w:val="4"/>
      </w:numPr>
    </w:pPr>
  </w:style>
  <w:style w:type="character" w:styleId="Titelvanboek">
    <w:name w:val="Book Title"/>
    <w:basedOn w:val="Standaardalinea-lettertype"/>
    <w:uiPriority w:val="98"/>
    <w:semiHidden/>
    <w:rsid w:val="00E07762"/>
    <w:rPr>
      <w:b/>
      <w:bCs/>
      <w:smallCaps/>
      <w:spacing w:val="5"/>
    </w:rPr>
  </w:style>
  <w:style w:type="character" w:styleId="Tekstvantijdelijkeaanduiding">
    <w:name w:val="Placeholder Text"/>
    <w:basedOn w:val="zsysVeldMarkering"/>
    <w:uiPriority w:val="98"/>
    <w:semiHidden/>
    <w:rsid w:val="004C51F8"/>
    <w:rPr>
      <w:color w:val="000000"/>
      <w:bdr w:val="none" w:sz="0" w:space="0" w:color="auto"/>
      <w:shd w:val="clear" w:color="auto" w:fill="FFFF00"/>
    </w:rPr>
  </w:style>
  <w:style w:type="character" w:styleId="Subtieleverwijzing">
    <w:name w:val="Subtle Reference"/>
    <w:basedOn w:val="Standaardalinea-lettertype"/>
    <w:uiPriority w:val="98"/>
    <w:semiHidden/>
    <w:rsid w:val="008736AE"/>
    <w:rPr>
      <w:smallCaps/>
      <w:color w:val="auto"/>
      <w:u w:val="single"/>
    </w:rPr>
  </w:style>
  <w:style w:type="character" w:styleId="Subtielebenadrukking">
    <w:name w:val="Subtle Emphasis"/>
    <w:basedOn w:val="Standaardalinea-lettertype"/>
    <w:uiPriority w:val="98"/>
    <w:semiHidden/>
    <w:rsid w:val="00FC3FA5"/>
    <w:rPr>
      <w:i/>
      <w:iCs/>
      <w:color w:val="auto"/>
    </w:rPr>
  </w:style>
  <w:style w:type="table" w:styleId="Lichtearcering-accent4">
    <w:name w:val="Light Shading Accent 4"/>
    <w:basedOn w:val="Standaardtabel"/>
    <w:uiPriority w:val="60"/>
    <w:rsid w:val="00E07762"/>
    <w:pPr>
      <w:spacing w:line="240" w:lineRule="auto"/>
    </w:pPr>
    <w:rPr>
      <w:color w:val="BF9400" w:themeColor="accent4" w:themeShade="BF"/>
    </w:rPr>
    <w:tblPr>
      <w:tblStyleRowBandSize w:val="1"/>
      <w:tblStyleColBandSize w:val="1"/>
      <w:tblBorders>
        <w:top w:val="single" w:sz="8" w:space="0" w:color="FEC603" w:themeColor="accent4"/>
        <w:bottom w:val="single" w:sz="8" w:space="0" w:color="FEC603" w:themeColor="accent4"/>
      </w:tblBorders>
    </w:tblPr>
    <w:tblStylePr w:type="firstRow">
      <w:pPr>
        <w:spacing w:before="0" w:after="0" w:line="240" w:lineRule="auto"/>
      </w:pPr>
      <w:rPr>
        <w:b/>
        <w:bCs/>
      </w:rPr>
      <w:tblPr/>
      <w:tcPr>
        <w:tcBorders>
          <w:top w:val="single" w:sz="8" w:space="0" w:color="FEC603" w:themeColor="accent4"/>
          <w:left w:val="nil"/>
          <w:bottom w:val="single" w:sz="8" w:space="0" w:color="FEC603" w:themeColor="accent4"/>
          <w:right w:val="nil"/>
          <w:insideH w:val="nil"/>
          <w:insideV w:val="nil"/>
        </w:tcBorders>
      </w:tcPr>
    </w:tblStylePr>
    <w:tblStylePr w:type="lastRow">
      <w:pPr>
        <w:spacing w:before="0" w:after="0" w:line="240" w:lineRule="auto"/>
      </w:pPr>
      <w:rPr>
        <w:b/>
        <w:bCs/>
      </w:rPr>
      <w:tblPr/>
      <w:tcPr>
        <w:tcBorders>
          <w:top w:val="single" w:sz="8" w:space="0" w:color="FEC603" w:themeColor="accent4"/>
          <w:left w:val="nil"/>
          <w:bottom w:val="single" w:sz="8" w:space="0" w:color="FEC603"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F0C0" w:themeFill="accent4" w:themeFillTint="3F"/>
      </w:tcPr>
    </w:tblStylePr>
    <w:tblStylePr w:type="band1Horz">
      <w:tblPr/>
      <w:tcPr>
        <w:tcBorders>
          <w:left w:val="nil"/>
          <w:right w:val="nil"/>
          <w:insideH w:val="nil"/>
          <w:insideV w:val="nil"/>
        </w:tcBorders>
        <w:shd w:val="clear" w:color="auto" w:fill="FEF0C0" w:themeFill="accent4" w:themeFillTint="3F"/>
      </w:tcPr>
    </w:tblStylePr>
  </w:style>
  <w:style w:type="table" w:styleId="Lichtearcering-accent3">
    <w:name w:val="Light Shading Accent 3"/>
    <w:basedOn w:val="Standaardtabel"/>
    <w:uiPriority w:val="60"/>
    <w:rsid w:val="00E07762"/>
    <w:pPr>
      <w:spacing w:line="240" w:lineRule="auto"/>
    </w:pPr>
    <w:rPr>
      <w:color w:val="BF5A00" w:themeColor="accent3" w:themeShade="BF"/>
    </w:rPr>
    <w:tblPr>
      <w:tblStyleRowBandSize w:val="1"/>
      <w:tblStyleColBandSize w:val="1"/>
      <w:tblBorders>
        <w:top w:val="single" w:sz="8" w:space="0" w:color="FE7A03" w:themeColor="accent3"/>
        <w:bottom w:val="single" w:sz="8" w:space="0" w:color="FE7A03" w:themeColor="accent3"/>
      </w:tblBorders>
    </w:tblPr>
    <w:tblStylePr w:type="firstRow">
      <w:pPr>
        <w:spacing w:before="0" w:after="0" w:line="240" w:lineRule="auto"/>
      </w:pPr>
      <w:rPr>
        <w:b/>
        <w:bCs/>
      </w:rPr>
      <w:tblPr/>
      <w:tcPr>
        <w:tcBorders>
          <w:top w:val="single" w:sz="8" w:space="0" w:color="FE7A03" w:themeColor="accent3"/>
          <w:left w:val="nil"/>
          <w:bottom w:val="single" w:sz="8" w:space="0" w:color="FE7A03" w:themeColor="accent3"/>
          <w:right w:val="nil"/>
          <w:insideH w:val="nil"/>
          <w:insideV w:val="nil"/>
        </w:tcBorders>
      </w:tcPr>
    </w:tblStylePr>
    <w:tblStylePr w:type="lastRow">
      <w:pPr>
        <w:spacing w:before="0" w:after="0" w:line="240" w:lineRule="auto"/>
      </w:pPr>
      <w:rPr>
        <w:b/>
        <w:bCs/>
      </w:rPr>
      <w:tblPr/>
      <w:tcPr>
        <w:tcBorders>
          <w:top w:val="single" w:sz="8" w:space="0" w:color="FE7A03" w:themeColor="accent3"/>
          <w:left w:val="nil"/>
          <w:bottom w:val="single" w:sz="8" w:space="0" w:color="FE7A0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DDC0" w:themeFill="accent3" w:themeFillTint="3F"/>
      </w:tcPr>
    </w:tblStylePr>
    <w:tblStylePr w:type="band1Horz">
      <w:tblPr/>
      <w:tcPr>
        <w:tcBorders>
          <w:left w:val="nil"/>
          <w:right w:val="nil"/>
          <w:insideH w:val="nil"/>
          <w:insideV w:val="nil"/>
        </w:tcBorders>
        <w:shd w:val="clear" w:color="auto" w:fill="FEDDC0" w:themeFill="accent3" w:themeFillTint="3F"/>
      </w:tcPr>
    </w:tblStylePr>
  </w:style>
  <w:style w:type="table" w:styleId="Lichtearcering-accent2">
    <w:name w:val="Light Shading Accent 2"/>
    <w:basedOn w:val="Standaardtabel"/>
    <w:uiPriority w:val="60"/>
    <w:rsid w:val="00E07762"/>
    <w:pPr>
      <w:spacing w:line="240" w:lineRule="auto"/>
    </w:pPr>
    <w:rPr>
      <w:color w:val="858583" w:themeColor="accent2" w:themeShade="BF"/>
    </w:rPr>
    <w:tblPr>
      <w:tblStyleRowBandSize w:val="1"/>
      <w:tblStyleColBandSize w:val="1"/>
      <w:tblBorders>
        <w:top w:val="single" w:sz="8" w:space="0" w:color="B1B1B0" w:themeColor="accent2"/>
        <w:bottom w:val="single" w:sz="8" w:space="0" w:color="B1B1B0" w:themeColor="accent2"/>
      </w:tblBorders>
    </w:tblPr>
    <w:tblStylePr w:type="firstRow">
      <w:pPr>
        <w:spacing w:before="0" w:after="0" w:line="240" w:lineRule="auto"/>
      </w:pPr>
      <w:rPr>
        <w:b/>
        <w:bCs/>
      </w:rPr>
      <w:tblPr/>
      <w:tcPr>
        <w:tcBorders>
          <w:top w:val="single" w:sz="8" w:space="0" w:color="B1B1B0" w:themeColor="accent2"/>
          <w:left w:val="nil"/>
          <w:bottom w:val="single" w:sz="8" w:space="0" w:color="B1B1B0" w:themeColor="accent2"/>
          <w:right w:val="nil"/>
          <w:insideH w:val="nil"/>
          <w:insideV w:val="nil"/>
        </w:tcBorders>
      </w:tcPr>
    </w:tblStylePr>
    <w:tblStylePr w:type="lastRow">
      <w:pPr>
        <w:spacing w:before="0" w:after="0" w:line="240" w:lineRule="auto"/>
      </w:pPr>
      <w:rPr>
        <w:b/>
        <w:bCs/>
      </w:rPr>
      <w:tblPr/>
      <w:tcPr>
        <w:tcBorders>
          <w:top w:val="single" w:sz="8" w:space="0" w:color="B1B1B0" w:themeColor="accent2"/>
          <w:left w:val="nil"/>
          <w:bottom w:val="single" w:sz="8" w:space="0" w:color="B1B1B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EBEB" w:themeFill="accent2" w:themeFillTint="3F"/>
      </w:tcPr>
    </w:tblStylePr>
    <w:tblStylePr w:type="band1Horz">
      <w:tblPr/>
      <w:tcPr>
        <w:tcBorders>
          <w:left w:val="nil"/>
          <w:right w:val="nil"/>
          <w:insideH w:val="nil"/>
          <w:insideV w:val="nil"/>
        </w:tcBorders>
        <w:shd w:val="clear" w:color="auto" w:fill="EBEBEB" w:themeFill="accent2" w:themeFillTint="3F"/>
      </w:tcPr>
    </w:tblStylePr>
  </w:style>
  <w:style w:type="table" w:styleId="Lichtraster-accent6">
    <w:name w:val="Light Grid Accent 6"/>
    <w:basedOn w:val="Standaardtabel"/>
    <w:uiPriority w:val="62"/>
    <w:rsid w:val="00E07762"/>
    <w:pPr>
      <w:spacing w:line="240" w:lineRule="auto"/>
    </w:pPr>
    <w:tblPr>
      <w:tblStyleRowBandSize w:val="1"/>
      <w:tblStyleColBandSize w:val="1"/>
      <w:tblBorders>
        <w:top w:val="single" w:sz="8" w:space="0" w:color="B1B1B1" w:themeColor="accent6"/>
        <w:left w:val="single" w:sz="8" w:space="0" w:color="B1B1B1" w:themeColor="accent6"/>
        <w:bottom w:val="single" w:sz="8" w:space="0" w:color="B1B1B1" w:themeColor="accent6"/>
        <w:right w:val="single" w:sz="8" w:space="0" w:color="B1B1B1" w:themeColor="accent6"/>
        <w:insideH w:val="single" w:sz="8" w:space="0" w:color="B1B1B1" w:themeColor="accent6"/>
        <w:insideV w:val="single" w:sz="8" w:space="0" w:color="B1B1B1"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1B1B1" w:themeColor="accent6"/>
          <w:left w:val="single" w:sz="8" w:space="0" w:color="B1B1B1" w:themeColor="accent6"/>
          <w:bottom w:val="single" w:sz="18" w:space="0" w:color="B1B1B1" w:themeColor="accent6"/>
          <w:right w:val="single" w:sz="8" w:space="0" w:color="B1B1B1" w:themeColor="accent6"/>
          <w:insideH w:val="nil"/>
          <w:insideV w:val="single" w:sz="8" w:space="0" w:color="B1B1B1"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1B1B1" w:themeColor="accent6"/>
          <w:left w:val="single" w:sz="8" w:space="0" w:color="B1B1B1" w:themeColor="accent6"/>
          <w:bottom w:val="single" w:sz="8" w:space="0" w:color="B1B1B1" w:themeColor="accent6"/>
          <w:right w:val="single" w:sz="8" w:space="0" w:color="B1B1B1" w:themeColor="accent6"/>
          <w:insideH w:val="nil"/>
          <w:insideV w:val="single" w:sz="8" w:space="0" w:color="B1B1B1"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1B1B1" w:themeColor="accent6"/>
          <w:left w:val="single" w:sz="8" w:space="0" w:color="B1B1B1" w:themeColor="accent6"/>
          <w:bottom w:val="single" w:sz="8" w:space="0" w:color="B1B1B1" w:themeColor="accent6"/>
          <w:right w:val="single" w:sz="8" w:space="0" w:color="B1B1B1" w:themeColor="accent6"/>
        </w:tcBorders>
      </w:tcPr>
    </w:tblStylePr>
    <w:tblStylePr w:type="band1Vert">
      <w:tblPr/>
      <w:tcPr>
        <w:tcBorders>
          <w:top w:val="single" w:sz="8" w:space="0" w:color="B1B1B1" w:themeColor="accent6"/>
          <w:left w:val="single" w:sz="8" w:space="0" w:color="B1B1B1" w:themeColor="accent6"/>
          <w:bottom w:val="single" w:sz="8" w:space="0" w:color="B1B1B1" w:themeColor="accent6"/>
          <w:right w:val="single" w:sz="8" w:space="0" w:color="B1B1B1" w:themeColor="accent6"/>
        </w:tcBorders>
        <w:shd w:val="clear" w:color="auto" w:fill="EBEBEB" w:themeFill="accent6" w:themeFillTint="3F"/>
      </w:tcPr>
    </w:tblStylePr>
    <w:tblStylePr w:type="band1Horz">
      <w:tblPr/>
      <w:tcPr>
        <w:tcBorders>
          <w:top w:val="single" w:sz="8" w:space="0" w:color="B1B1B1" w:themeColor="accent6"/>
          <w:left w:val="single" w:sz="8" w:space="0" w:color="B1B1B1" w:themeColor="accent6"/>
          <w:bottom w:val="single" w:sz="8" w:space="0" w:color="B1B1B1" w:themeColor="accent6"/>
          <w:right w:val="single" w:sz="8" w:space="0" w:color="B1B1B1" w:themeColor="accent6"/>
          <w:insideV w:val="single" w:sz="8" w:space="0" w:color="B1B1B1" w:themeColor="accent6"/>
        </w:tcBorders>
        <w:shd w:val="clear" w:color="auto" w:fill="EBEBEB" w:themeFill="accent6" w:themeFillTint="3F"/>
      </w:tcPr>
    </w:tblStylePr>
    <w:tblStylePr w:type="band2Horz">
      <w:tblPr/>
      <w:tcPr>
        <w:tcBorders>
          <w:top w:val="single" w:sz="8" w:space="0" w:color="B1B1B1" w:themeColor="accent6"/>
          <w:left w:val="single" w:sz="8" w:space="0" w:color="B1B1B1" w:themeColor="accent6"/>
          <w:bottom w:val="single" w:sz="8" w:space="0" w:color="B1B1B1" w:themeColor="accent6"/>
          <w:right w:val="single" w:sz="8" w:space="0" w:color="B1B1B1" w:themeColor="accent6"/>
          <w:insideV w:val="single" w:sz="8" w:space="0" w:color="B1B1B1" w:themeColor="accent6"/>
        </w:tcBorders>
      </w:tcPr>
    </w:tblStylePr>
  </w:style>
  <w:style w:type="table" w:styleId="Lichtraster-accent5">
    <w:name w:val="Light Grid Accent 5"/>
    <w:basedOn w:val="Standaardtabel"/>
    <w:uiPriority w:val="62"/>
    <w:rsid w:val="00E07762"/>
    <w:pPr>
      <w:spacing w:line="240" w:lineRule="auto"/>
    </w:pPr>
    <w:tblPr>
      <w:tblStyleRowBandSize w:val="1"/>
      <w:tblStyleColBandSize w:val="1"/>
      <w:tblBorders>
        <w:top w:val="single" w:sz="8" w:space="0" w:color="FEB003" w:themeColor="accent5"/>
        <w:left w:val="single" w:sz="8" w:space="0" w:color="FEB003" w:themeColor="accent5"/>
        <w:bottom w:val="single" w:sz="8" w:space="0" w:color="FEB003" w:themeColor="accent5"/>
        <w:right w:val="single" w:sz="8" w:space="0" w:color="FEB003" w:themeColor="accent5"/>
        <w:insideH w:val="single" w:sz="8" w:space="0" w:color="FEB003" w:themeColor="accent5"/>
        <w:insideV w:val="single" w:sz="8" w:space="0" w:color="FEB003"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EB003" w:themeColor="accent5"/>
          <w:left w:val="single" w:sz="8" w:space="0" w:color="FEB003" w:themeColor="accent5"/>
          <w:bottom w:val="single" w:sz="18" w:space="0" w:color="FEB003" w:themeColor="accent5"/>
          <w:right w:val="single" w:sz="8" w:space="0" w:color="FEB003" w:themeColor="accent5"/>
          <w:insideH w:val="nil"/>
          <w:insideV w:val="single" w:sz="8" w:space="0" w:color="FEB003"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EB003" w:themeColor="accent5"/>
          <w:left w:val="single" w:sz="8" w:space="0" w:color="FEB003" w:themeColor="accent5"/>
          <w:bottom w:val="single" w:sz="8" w:space="0" w:color="FEB003" w:themeColor="accent5"/>
          <w:right w:val="single" w:sz="8" w:space="0" w:color="FEB003" w:themeColor="accent5"/>
          <w:insideH w:val="nil"/>
          <w:insideV w:val="single" w:sz="8" w:space="0" w:color="FEB003"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EB003" w:themeColor="accent5"/>
          <w:left w:val="single" w:sz="8" w:space="0" w:color="FEB003" w:themeColor="accent5"/>
          <w:bottom w:val="single" w:sz="8" w:space="0" w:color="FEB003" w:themeColor="accent5"/>
          <w:right w:val="single" w:sz="8" w:space="0" w:color="FEB003" w:themeColor="accent5"/>
        </w:tcBorders>
      </w:tcPr>
    </w:tblStylePr>
    <w:tblStylePr w:type="band1Vert">
      <w:tblPr/>
      <w:tcPr>
        <w:tcBorders>
          <w:top w:val="single" w:sz="8" w:space="0" w:color="FEB003" w:themeColor="accent5"/>
          <w:left w:val="single" w:sz="8" w:space="0" w:color="FEB003" w:themeColor="accent5"/>
          <w:bottom w:val="single" w:sz="8" w:space="0" w:color="FEB003" w:themeColor="accent5"/>
          <w:right w:val="single" w:sz="8" w:space="0" w:color="FEB003" w:themeColor="accent5"/>
        </w:tcBorders>
        <w:shd w:val="clear" w:color="auto" w:fill="FEEBC0" w:themeFill="accent5" w:themeFillTint="3F"/>
      </w:tcPr>
    </w:tblStylePr>
    <w:tblStylePr w:type="band1Horz">
      <w:tblPr/>
      <w:tcPr>
        <w:tcBorders>
          <w:top w:val="single" w:sz="8" w:space="0" w:color="FEB003" w:themeColor="accent5"/>
          <w:left w:val="single" w:sz="8" w:space="0" w:color="FEB003" w:themeColor="accent5"/>
          <w:bottom w:val="single" w:sz="8" w:space="0" w:color="FEB003" w:themeColor="accent5"/>
          <w:right w:val="single" w:sz="8" w:space="0" w:color="FEB003" w:themeColor="accent5"/>
          <w:insideV w:val="single" w:sz="8" w:space="0" w:color="FEB003" w:themeColor="accent5"/>
        </w:tcBorders>
        <w:shd w:val="clear" w:color="auto" w:fill="FEEBC0" w:themeFill="accent5" w:themeFillTint="3F"/>
      </w:tcPr>
    </w:tblStylePr>
    <w:tblStylePr w:type="band2Horz">
      <w:tblPr/>
      <w:tcPr>
        <w:tcBorders>
          <w:top w:val="single" w:sz="8" w:space="0" w:color="FEB003" w:themeColor="accent5"/>
          <w:left w:val="single" w:sz="8" w:space="0" w:color="FEB003" w:themeColor="accent5"/>
          <w:bottom w:val="single" w:sz="8" w:space="0" w:color="FEB003" w:themeColor="accent5"/>
          <w:right w:val="single" w:sz="8" w:space="0" w:color="FEB003" w:themeColor="accent5"/>
          <w:insideV w:val="single" w:sz="8" w:space="0" w:color="FEB003" w:themeColor="accent5"/>
        </w:tcBorders>
      </w:tcPr>
    </w:tblStylePr>
  </w:style>
  <w:style w:type="table" w:styleId="Lichtraster-accent4">
    <w:name w:val="Light Grid Accent 4"/>
    <w:basedOn w:val="Standaardtabel"/>
    <w:uiPriority w:val="62"/>
    <w:rsid w:val="00E07762"/>
    <w:pPr>
      <w:spacing w:line="240" w:lineRule="auto"/>
    </w:pPr>
    <w:tblPr>
      <w:tblStyleRowBandSize w:val="1"/>
      <w:tblStyleColBandSize w:val="1"/>
      <w:tblBorders>
        <w:top w:val="single" w:sz="8" w:space="0" w:color="FEC603" w:themeColor="accent4"/>
        <w:left w:val="single" w:sz="8" w:space="0" w:color="FEC603" w:themeColor="accent4"/>
        <w:bottom w:val="single" w:sz="8" w:space="0" w:color="FEC603" w:themeColor="accent4"/>
        <w:right w:val="single" w:sz="8" w:space="0" w:color="FEC603" w:themeColor="accent4"/>
        <w:insideH w:val="single" w:sz="8" w:space="0" w:color="FEC603" w:themeColor="accent4"/>
        <w:insideV w:val="single" w:sz="8" w:space="0" w:color="FEC603"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EC603" w:themeColor="accent4"/>
          <w:left w:val="single" w:sz="8" w:space="0" w:color="FEC603" w:themeColor="accent4"/>
          <w:bottom w:val="single" w:sz="18" w:space="0" w:color="FEC603" w:themeColor="accent4"/>
          <w:right w:val="single" w:sz="8" w:space="0" w:color="FEC603" w:themeColor="accent4"/>
          <w:insideH w:val="nil"/>
          <w:insideV w:val="single" w:sz="8" w:space="0" w:color="FEC603"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EC603" w:themeColor="accent4"/>
          <w:left w:val="single" w:sz="8" w:space="0" w:color="FEC603" w:themeColor="accent4"/>
          <w:bottom w:val="single" w:sz="8" w:space="0" w:color="FEC603" w:themeColor="accent4"/>
          <w:right w:val="single" w:sz="8" w:space="0" w:color="FEC603" w:themeColor="accent4"/>
          <w:insideH w:val="nil"/>
          <w:insideV w:val="single" w:sz="8" w:space="0" w:color="FEC603"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EC603" w:themeColor="accent4"/>
          <w:left w:val="single" w:sz="8" w:space="0" w:color="FEC603" w:themeColor="accent4"/>
          <w:bottom w:val="single" w:sz="8" w:space="0" w:color="FEC603" w:themeColor="accent4"/>
          <w:right w:val="single" w:sz="8" w:space="0" w:color="FEC603" w:themeColor="accent4"/>
        </w:tcBorders>
      </w:tcPr>
    </w:tblStylePr>
    <w:tblStylePr w:type="band1Vert">
      <w:tblPr/>
      <w:tcPr>
        <w:tcBorders>
          <w:top w:val="single" w:sz="8" w:space="0" w:color="FEC603" w:themeColor="accent4"/>
          <w:left w:val="single" w:sz="8" w:space="0" w:color="FEC603" w:themeColor="accent4"/>
          <w:bottom w:val="single" w:sz="8" w:space="0" w:color="FEC603" w:themeColor="accent4"/>
          <w:right w:val="single" w:sz="8" w:space="0" w:color="FEC603" w:themeColor="accent4"/>
        </w:tcBorders>
        <w:shd w:val="clear" w:color="auto" w:fill="FEF0C0" w:themeFill="accent4" w:themeFillTint="3F"/>
      </w:tcPr>
    </w:tblStylePr>
    <w:tblStylePr w:type="band1Horz">
      <w:tblPr/>
      <w:tcPr>
        <w:tcBorders>
          <w:top w:val="single" w:sz="8" w:space="0" w:color="FEC603" w:themeColor="accent4"/>
          <w:left w:val="single" w:sz="8" w:space="0" w:color="FEC603" w:themeColor="accent4"/>
          <w:bottom w:val="single" w:sz="8" w:space="0" w:color="FEC603" w:themeColor="accent4"/>
          <w:right w:val="single" w:sz="8" w:space="0" w:color="FEC603" w:themeColor="accent4"/>
          <w:insideV w:val="single" w:sz="8" w:space="0" w:color="FEC603" w:themeColor="accent4"/>
        </w:tcBorders>
        <w:shd w:val="clear" w:color="auto" w:fill="FEF0C0" w:themeFill="accent4" w:themeFillTint="3F"/>
      </w:tcPr>
    </w:tblStylePr>
    <w:tblStylePr w:type="band2Horz">
      <w:tblPr/>
      <w:tcPr>
        <w:tcBorders>
          <w:top w:val="single" w:sz="8" w:space="0" w:color="FEC603" w:themeColor="accent4"/>
          <w:left w:val="single" w:sz="8" w:space="0" w:color="FEC603" w:themeColor="accent4"/>
          <w:bottom w:val="single" w:sz="8" w:space="0" w:color="FEC603" w:themeColor="accent4"/>
          <w:right w:val="single" w:sz="8" w:space="0" w:color="FEC603" w:themeColor="accent4"/>
          <w:insideV w:val="single" w:sz="8" w:space="0" w:color="FEC603" w:themeColor="accent4"/>
        </w:tcBorders>
      </w:tcPr>
    </w:tblStylePr>
  </w:style>
  <w:style w:type="table" w:styleId="Lichtraster-accent3">
    <w:name w:val="Light Grid Accent 3"/>
    <w:basedOn w:val="Standaardtabel"/>
    <w:uiPriority w:val="62"/>
    <w:rsid w:val="00E07762"/>
    <w:pPr>
      <w:spacing w:line="240" w:lineRule="auto"/>
    </w:pPr>
    <w:tblPr>
      <w:tblStyleRowBandSize w:val="1"/>
      <w:tblStyleColBandSize w:val="1"/>
      <w:tblBorders>
        <w:top w:val="single" w:sz="8" w:space="0" w:color="FE7A03" w:themeColor="accent3"/>
        <w:left w:val="single" w:sz="8" w:space="0" w:color="FE7A03" w:themeColor="accent3"/>
        <w:bottom w:val="single" w:sz="8" w:space="0" w:color="FE7A03" w:themeColor="accent3"/>
        <w:right w:val="single" w:sz="8" w:space="0" w:color="FE7A03" w:themeColor="accent3"/>
        <w:insideH w:val="single" w:sz="8" w:space="0" w:color="FE7A03" w:themeColor="accent3"/>
        <w:insideV w:val="single" w:sz="8" w:space="0" w:color="FE7A0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E7A03" w:themeColor="accent3"/>
          <w:left w:val="single" w:sz="8" w:space="0" w:color="FE7A03" w:themeColor="accent3"/>
          <w:bottom w:val="single" w:sz="18" w:space="0" w:color="FE7A03" w:themeColor="accent3"/>
          <w:right w:val="single" w:sz="8" w:space="0" w:color="FE7A03" w:themeColor="accent3"/>
          <w:insideH w:val="nil"/>
          <w:insideV w:val="single" w:sz="8" w:space="0" w:color="FE7A0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E7A03" w:themeColor="accent3"/>
          <w:left w:val="single" w:sz="8" w:space="0" w:color="FE7A03" w:themeColor="accent3"/>
          <w:bottom w:val="single" w:sz="8" w:space="0" w:color="FE7A03" w:themeColor="accent3"/>
          <w:right w:val="single" w:sz="8" w:space="0" w:color="FE7A03" w:themeColor="accent3"/>
          <w:insideH w:val="nil"/>
          <w:insideV w:val="single" w:sz="8" w:space="0" w:color="FE7A0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E7A03" w:themeColor="accent3"/>
          <w:left w:val="single" w:sz="8" w:space="0" w:color="FE7A03" w:themeColor="accent3"/>
          <w:bottom w:val="single" w:sz="8" w:space="0" w:color="FE7A03" w:themeColor="accent3"/>
          <w:right w:val="single" w:sz="8" w:space="0" w:color="FE7A03" w:themeColor="accent3"/>
        </w:tcBorders>
      </w:tcPr>
    </w:tblStylePr>
    <w:tblStylePr w:type="band1Vert">
      <w:tblPr/>
      <w:tcPr>
        <w:tcBorders>
          <w:top w:val="single" w:sz="8" w:space="0" w:color="FE7A03" w:themeColor="accent3"/>
          <w:left w:val="single" w:sz="8" w:space="0" w:color="FE7A03" w:themeColor="accent3"/>
          <w:bottom w:val="single" w:sz="8" w:space="0" w:color="FE7A03" w:themeColor="accent3"/>
          <w:right w:val="single" w:sz="8" w:space="0" w:color="FE7A03" w:themeColor="accent3"/>
        </w:tcBorders>
        <w:shd w:val="clear" w:color="auto" w:fill="FEDDC0" w:themeFill="accent3" w:themeFillTint="3F"/>
      </w:tcPr>
    </w:tblStylePr>
    <w:tblStylePr w:type="band1Horz">
      <w:tblPr/>
      <w:tcPr>
        <w:tcBorders>
          <w:top w:val="single" w:sz="8" w:space="0" w:color="FE7A03" w:themeColor="accent3"/>
          <w:left w:val="single" w:sz="8" w:space="0" w:color="FE7A03" w:themeColor="accent3"/>
          <w:bottom w:val="single" w:sz="8" w:space="0" w:color="FE7A03" w:themeColor="accent3"/>
          <w:right w:val="single" w:sz="8" w:space="0" w:color="FE7A03" w:themeColor="accent3"/>
          <w:insideV w:val="single" w:sz="8" w:space="0" w:color="FE7A03" w:themeColor="accent3"/>
        </w:tcBorders>
        <w:shd w:val="clear" w:color="auto" w:fill="FEDDC0" w:themeFill="accent3" w:themeFillTint="3F"/>
      </w:tcPr>
    </w:tblStylePr>
    <w:tblStylePr w:type="band2Horz">
      <w:tblPr/>
      <w:tcPr>
        <w:tcBorders>
          <w:top w:val="single" w:sz="8" w:space="0" w:color="FE7A03" w:themeColor="accent3"/>
          <w:left w:val="single" w:sz="8" w:space="0" w:color="FE7A03" w:themeColor="accent3"/>
          <w:bottom w:val="single" w:sz="8" w:space="0" w:color="FE7A03" w:themeColor="accent3"/>
          <w:right w:val="single" w:sz="8" w:space="0" w:color="FE7A03" w:themeColor="accent3"/>
          <w:insideV w:val="single" w:sz="8" w:space="0" w:color="FE7A03" w:themeColor="accent3"/>
        </w:tcBorders>
      </w:tcPr>
    </w:tblStylePr>
  </w:style>
  <w:style w:type="table" w:styleId="Lichtraster-accent2">
    <w:name w:val="Light Grid Accent 2"/>
    <w:basedOn w:val="Standaardtabel"/>
    <w:uiPriority w:val="62"/>
    <w:rsid w:val="00E07762"/>
    <w:pPr>
      <w:spacing w:line="240" w:lineRule="auto"/>
    </w:pPr>
    <w:tblPr>
      <w:tblStyleRowBandSize w:val="1"/>
      <w:tblStyleColBandSize w:val="1"/>
      <w:tblBorders>
        <w:top w:val="single" w:sz="8" w:space="0" w:color="B1B1B0" w:themeColor="accent2"/>
        <w:left w:val="single" w:sz="8" w:space="0" w:color="B1B1B0" w:themeColor="accent2"/>
        <w:bottom w:val="single" w:sz="8" w:space="0" w:color="B1B1B0" w:themeColor="accent2"/>
        <w:right w:val="single" w:sz="8" w:space="0" w:color="B1B1B0" w:themeColor="accent2"/>
        <w:insideH w:val="single" w:sz="8" w:space="0" w:color="B1B1B0" w:themeColor="accent2"/>
        <w:insideV w:val="single" w:sz="8" w:space="0" w:color="B1B1B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1B1B0" w:themeColor="accent2"/>
          <w:left w:val="single" w:sz="8" w:space="0" w:color="B1B1B0" w:themeColor="accent2"/>
          <w:bottom w:val="single" w:sz="18" w:space="0" w:color="B1B1B0" w:themeColor="accent2"/>
          <w:right w:val="single" w:sz="8" w:space="0" w:color="B1B1B0" w:themeColor="accent2"/>
          <w:insideH w:val="nil"/>
          <w:insideV w:val="single" w:sz="8" w:space="0" w:color="B1B1B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1B1B0" w:themeColor="accent2"/>
          <w:left w:val="single" w:sz="8" w:space="0" w:color="B1B1B0" w:themeColor="accent2"/>
          <w:bottom w:val="single" w:sz="8" w:space="0" w:color="B1B1B0" w:themeColor="accent2"/>
          <w:right w:val="single" w:sz="8" w:space="0" w:color="B1B1B0" w:themeColor="accent2"/>
          <w:insideH w:val="nil"/>
          <w:insideV w:val="single" w:sz="8" w:space="0" w:color="B1B1B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1B1B0" w:themeColor="accent2"/>
          <w:left w:val="single" w:sz="8" w:space="0" w:color="B1B1B0" w:themeColor="accent2"/>
          <w:bottom w:val="single" w:sz="8" w:space="0" w:color="B1B1B0" w:themeColor="accent2"/>
          <w:right w:val="single" w:sz="8" w:space="0" w:color="B1B1B0" w:themeColor="accent2"/>
        </w:tcBorders>
      </w:tcPr>
    </w:tblStylePr>
    <w:tblStylePr w:type="band1Vert">
      <w:tblPr/>
      <w:tcPr>
        <w:tcBorders>
          <w:top w:val="single" w:sz="8" w:space="0" w:color="B1B1B0" w:themeColor="accent2"/>
          <w:left w:val="single" w:sz="8" w:space="0" w:color="B1B1B0" w:themeColor="accent2"/>
          <w:bottom w:val="single" w:sz="8" w:space="0" w:color="B1B1B0" w:themeColor="accent2"/>
          <w:right w:val="single" w:sz="8" w:space="0" w:color="B1B1B0" w:themeColor="accent2"/>
        </w:tcBorders>
        <w:shd w:val="clear" w:color="auto" w:fill="EBEBEB" w:themeFill="accent2" w:themeFillTint="3F"/>
      </w:tcPr>
    </w:tblStylePr>
    <w:tblStylePr w:type="band1Horz">
      <w:tblPr/>
      <w:tcPr>
        <w:tcBorders>
          <w:top w:val="single" w:sz="8" w:space="0" w:color="B1B1B0" w:themeColor="accent2"/>
          <w:left w:val="single" w:sz="8" w:space="0" w:color="B1B1B0" w:themeColor="accent2"/>
          <w:bottom w:val="single" w:sz="8" w:space="0" w:color="B1B1B0" w:themeColor="accent2"/>
          <w:right w:val="single" w:sz="8" w:space="0" w:color="B1B1B0" w:themeColor="accent2"/>
          <w:insideV w:val="single" w:sz="8" w:space="0" w:color="B1B1B0" w:themeColor="accent2"/>
        </w:tcBorders>
        <w:shd w:val="clear" w:color="auto" w:fill="EBEBEB" w:themeFill="accent2" w:themeFillTint="3F"/>
      </w:tcPr>
    </w:tblStylePr>
    <w:tblStylePr w:type="band2Horz">
      <w:tblPr/>
      <w:tcPr>
        <w:tcBorders>
          <w:top w:val="single" w:sz="8" w:space="0" w:color="B1B1B0" w:themeColor="accent2"/>
          <w:left w:val="single" w:sz="8" w:space="0" w:color="B1B1B0" w:themeColor="accent2"/>
          <w:bottom w:val="single" w:sz="8" w:space="0" w:color="B1B1B0" w:themeColor="accent2"/>
          <w:right w:val="single" w:sz="8" w:space="0" w:color="B1B1B0" w:themeColor="accent2"/>
          <w:insideV w:val="single" w:sz="8" w:space="0" w:color="B1B1B0" w:themeColor="accent2"/>
        </w:tcBorders>
      </w:tcPr>
    </w:tblStylePr>
  </w:style>
  <w:style w:type="table" w:styleId="Kleurrijkelijst-accent6">
    <w:name w:val="Colorful List Accent 6"/>
    <w:basedOn w:val="Standaardtabel"/>
    <w:uiPriority w:val="72"/>
    <w:rsid w:val="00E07762"/>
    <w:pPr>
      <w:spacing w:line="240" w:lineRule="auto"/>
    </w:pPr>
    <w:rPr>
      <w:color w:val="000000" w:themeColor="text1"/>
    </w:rPr>
    <w:tblPr>
      <w:tblStyleRowBandSize w:val="1"/>
      <w:tblStyleColBandSize w:val="1"/>
    </w:tblPr>
    <w:tcPr>
      <w:shd w:val="clear" w:color="auto" w:fill="F7F7F7" w:themeFill="accent6" w:themeFillTint="19"/>
    </w:tcPr>
    <w:tblStylePr w:type="firstRow">
      <w:rPr>
        <w:b/>
        <w:bCs/>
        <w:color w:val="FFFFFF" w:themeColor="background1"/>
      </w:rPr>
      <w:tblPr/>
      <w:tcPr>
        <w:tcBorders>
          <w:bottom w:val="single" w:sz="12" w:space="0" w:color="FFFFFF" w:themeColor="background1"/>
        </w:tcBorders>
        <w:shd w:val="clear" w:color="auto" w:fill="CC8C01" w:themeFill="accent5" w:themeFillShade="CC"/>
      </w:tcPr>
    </w:tblStylePr>
    <w:tblStylePr w:type="lastRow">
      <w:rPr>
        <w:b/>
        <w:bCs/>
        <w:color w:val="CC8C0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EBEB" w:themeFill="accent6" w:themeFillTint="3F"/>
      </w:tcPr>
    </w:tblStylePr>
    <w:tblStylePr w:type="band1Horz">
      <w:tblPr/>
      <w:tcPr>
        <w:shd w:val="clear" w:color="auto" w:fill="EFEFEF" w:themeFill="accent6" w:themeFillTint="33"/>
      </w:tcPr>
    </w:tblStylePr>
  </w:style>
  <w:style w:type="table" w:styleId="Kleurrijkelijst-accent5">
    <w:name w:val="Colorful List Accent 5"/>
    <w:basedOn w:val="Standaardtabel"/>
    <w:uiPriority w:val="72"/>
    <w:rsid w:val="00E07762"/>
    <w:pPr>
      <w:spacing w:line="240" w:lineRule="auto"/>
    </w:pPr>
    <w:rPr>
      <w:color w:val="000000" w:themeColor="text1"/>
    </w:rPr>
    <w:tblPr>
      <w:tblStyleRowBandSize w:val="1"/>
      <w:tblStyleColBandSize w:val="1"/>
    </w:tblPr>
    <w:tcPr>
      <w:shd w:val="clear" w:color="auto" w:fill="FFF7E6" w:themeFill="accent5" w:themeFillTint="19"/>
    </w:tcPr>
    <w:tblStylePr w:type="firstRow">
      <w:rPr>
        <w:b/>
        <w:bCs/>
        <w:color w:val="FFFFFF" w:themeColor="background1"/>
      </w:rPr>
      <w:tblPr/>
      <w:tcPr>
        <w:tcBorders>
          <w:bottom w:val="single" w:sz="12" w:space="0" w:color="FFFFFF" w:themeColor="background1"/>
        </w:tcBorders>
        <w:shd w:val="clear" w:color="auto" w:fill="8D8D8D" w:themeFill="accent6" w:themeFillShade="CC"/>
      </w:tcPr>
    </w:tblStylePr>
    <w:tblStylePr w:type="lastRow">
      <w:rPr>
        <w:b/>
        <w:bCs/>
        <w:color w:val="8D8D8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EBC0" w:themeFill="accent5" w:themeFillTint="3F"/>
      </w:tcPr>
    </w:tblStylePr>
    <w:tblStylePr w:type="band1Horz">
      <w:tblPr/>
      <w:tcPr>
        <w:shd w:val="clear" w:color="auto" w:fill="FEEFCC" w:themeFill="accent5" w:themeFillTint="33"/>
      </w:tcPr>
    </w:tblStylePr>
  </w:style>
  <w:style w:type="table" w:styleId="Kleurrijkelijst-accent4">
    <w:name w:val="Colorful List Accent 4"/>
    <w:basedOn w:val="Standaardtabel"/>
    <w:uiPriority w:val="72"/>
    <w:rsid w:val="00E07762"/>
    <w:pPr>
      <w:spacing w:line="240" w:lineRule="auto"/>
    </w:pPr>
    <w:rPr>
      <w:color w:val="000000" w:themeColor="text1"/>
    </w:rPr>
    <w:tblPr>
      <w:tblStyleRowBandSize w:val="1"/>
      <w:tblStyleColBandSize w:val="1"/>
    </w:tblPr>
    <w:tcPr>
      <w:shd w:val="clear" w:color="auto" w:fill="FFF9E6" w:themeFill="accent4" w:themeFillTint="19"/>
    </w:tcPr>
    <w:tblStylePr w:type="firstRow">
      <w:rPr>
        <w:b/>
        <w:bCs/>
        <w:color w:val="FFFFFF" w:themeColor="background1"/>
      </w:rPr>
      <w:tblPr/>
      <w:tcPr>
        <w:tcBorders>
          <w:bottom w:val="single" w:sz="12" w:space="0" w:color="FFFFFF" w:themeColor="background1"/>
        </w:tcBorders>
        <w:shd w:val="clear" w:color="auto" w:fill="CC6001" w:themeFill="accent3" w:themeFillShade="CC"/>
      </w:tcPr>
    </w:tblStylePr>
    <w:tblStylePr w:type="lastRow">
      <w:rPr>
        <w:b/>
        <w:bCs/>
        <w:color w:val="CC6001"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F0C0" w:themeFill="accent4" w:themeFillTint="3F"/>
      </w:tcPr>
    </w:tblStylePr>
    <w:tblStylePr w:type="band1Horz">
      <w:tblPr/>
      <w:tcPr>
        <w:shd w:val="clear" w:color="auto" w:fill="FEF3CC" w:themeFill="accent4" w:themeFillTint="33"/>
      </w:tcPr>
    </w:tblStylePr>
  </w:style>
  <w:style w:type="table" w:styleId="Kleurrijkelijst-accent3">
    <w:name w:val="Colorful List Accent 3"/>
    <w:basedOn w:val="Standaardtabel"/>
    <w:uiPriority w:val="72"/>
    <w:rsid w:val="00E07762"/>
    <w:pPr>
      <w:spacing w:line="240" w:lineRule="auto"/>
    </w:pPr>
    <w:rPr>
      <w:color w:val="000000" w:themeColor="text1"/>
    </w:rPr>
    <w:tblPr>
      <w:tblStyleRowBandSize w:val="1"/>
      <w:tblStyleColBandSize w:val="1"/>
    </w:tblPr>
    <w:tcPr>
      <w:shd w:val="clear" w:color="auto" w:fill="FFF1E6" w:themeFill="accent3" w:themeFillTint="19"/>
    </w:tcPr>
    <w:tblStylePr w:type="firstRow">
      <w:rPr>
        <w:b/>
        <w:bCs/>
        <w:color w:val="FFFFFF" w:themeColor="background1"/>
      </w:rPr>
      <w:tblPr/>
      <w:tcPr>
        <w:tcBorders>
          <w:bottom w:val="single" w:sz="12" w:space="0" w:color="FFFFFF" w:themeColor="background1"/>
        </w:tcBorders>
        <w:shd w:val="clear" w:color="auto" w:fill="CC9E01" w:themeFill="accent4" w:themeFillShade="CC"/>
      </w:tcPr>
    </w:tblStylePr>
    <w:tblStylePr w:type="lastRow">
      <w:rPr>
        <w:b/>
        <w:bCs/>
        <w:color w:val="CC9E01"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DDC0" w:themeFill="accent3" w:themeFillTint="3F"/>
      </w:tcPr>
    </w:tblStylePr>
    <w:tblStylePr w:type="band1Horz">
      <w:tblPr/>
      <w:tcPr>
        <w:shd w:val="clear" w:color="auto" w:fill="FEE4CC" w:themeFill="accent3" w:themeFillTint="33"/>
      </w:tcPr>
    </w:tblStylePr>
  </w:style>
  <w:style w:type="table" w:styleId="Kleurrijkelijst-accent2">
    <w:name w:val="Colorful List Accent 2"/>
    <w:basedOn w:val="Standaardtabel"/>
    <w:uiPriority w:val="72"/>
    <w:rsid w:val="00E07762"/>
    <w:pPr>
      <w:spacing w:line="240" w:lineRule="auto"/>
    </w:pPr>
    <w:rPr>
      <w:color w:val="000000" w:themeColor="text1"/>
    </w:rPr>
    <w:tblPr>
      <w:tblStyleRowBandSize w:val="1"/>
      <w:tblStyleColBandSize w:val="1"/>
    </w:tblPr>
    <w:tcPr>
      <w:shd w:val="clear" w:color="auto" w:fill="F7F7F7" w:themeFill="accent2" w:themeFillTint="19"/>
    </w:tcPr>
    <w:tblStylePr w:type="firstRow">
      <w:rPr>
        <w:b/>
        <w:bCs/>
        <w:color w:val="FFFFFF" w:themeColor="background1"/>
      </w:rPr>
      <w:tblPr/>
      <w:tcPr>
        <w:tcBorders>
          <w:bottom w:val="single" w:sz="12" w:space="0" w:color="FFFFFF" w:themeColor="background1"/>
        </w:tcBorders>
        <w:shd w:val="clear" w:color="auto" w:fill="8E8E8C" w:themeFill="accent2" w:themeFillShade="CC"/>
      </w:tcPr>
    </w:tblStylePr>
    <w:tblStylePr w:type="lastRow">
      <w:rPr>
        <w:b/>
        <w:bCs/>
        <w:color w:val="8E8E8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EBEB" w:themeFill="accent2" w:themeFillTint="3F"/>
      </w:tcPr>
    </w:tblStylePr>
    <w:tblStylePr w:type="band1Horz">
      <w:tblPr/>
      <w:tcPr>
        <w:shd w:val="clear" w:color="auto" w:fill="EFEFEF" w:themeFill="accent2" w:themeFillTint="33"/>
      </w:tcPr>
    </w:tblStylePr>
  </w:style>
  <w:style w:type="table" w:styleId="Kleurrijkelijst-accent1">
    <w:name w:val="Colorful List Accent 1"/>
    <w:basedOn w:val="Standaardtabel"/>
    <w:uiPriority w:val="72"/>
    <w:rsid w:val="00E07762"/>
    <w:pPr>
      <w:spacing w:line="240" w:lineRule="auto"/>
    </w:pPr>
    <w:rPr>
      <w:color w:val="000000" w:themeColor="text1"/>
    </w:rPr>
    <w:tblPr>
      <w:tblStyleRowBandSize w:val="1"/>
      <w:tblStyleColBandSize w:val="1"/>
    </w:tblPr>
    <w:tcPr>
      <w:shd w:val="clear" w:color="auto" w:fill="FFF7E6" w:themeFill="accent1" w:themeFillTint="19"/>
    </w:tcPr>
    <w:tblStylePr w:type="firstRow">
      <w:rPr>
        <w:b/>
        <w:bCs/>
        <w:color w:val="FFFFFF" w:themeColor="background1"/>
      </w:rPr>
      <w:tblPr/>
      <w:tcPr>
        <w:tcBorders>
          <w:bottom w:val="single" w:sz="12" w:space="0" w:color="FFFFFF" w:themeColor="background1"/>
        </w:tcBorders>
        <w:shd w:val="clear" w:color="auto" w:fill="8E8E8C" w:themeFill="accent2" w:themeFillShade="CC"/>
      </w:tcPr>
    </w:tblStylePr>
    <w:tblStylePr w:type="lastRow">
      <w:rPr>
        <w:b/>
        <w:bCs/>
        <w:color w:val="8E8E8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EBC0" w:themeFill="accent1" w:themeFillTint="3F"/>
      </w:tcPr>
    </w:tblStylePr>
    <w:tblStylePr w:type="band1Horz">
      <w:tblPr/>
      <w:tcPr>
        <w:shd w:val="clear" w:color="auto" w:fill="FEEFCC" w:themeFill="accent1" w:themeFillTint="33"/>
      </w:tcPr>
    </w:tblStylePr>
  </w:style>
  <w:style w:type="table" w:styleId="Kleurrijkearcering-accent6">
    <w:name w:val="Colorful Shading Accent 6"/>
    <w:basedOn w:val="Standaardtabel"/>
    <w:uiPriority w:val="71"/>
    <w:rsid w:val="00E07762"/>
    <w:pPr>
      <w:spacing w:line="240" w:lineRule="auto"/>
    </w:pPr>
    <w:rPr>
      <w:color w:val="000000" w:themeColor="text1"/>
    </w:rPr>
    <w:tblPr>
      <w:tblStyleRowBandSize w:val="1"/>
      <w:tblStyleColBandSize w:val="1"/>
      <w:tblBorders>
        <w:top w:val="single" w:sz="24" w:space="0" w:color="FEB003" w:themeColor="accent5"/>
        <w:left w:val="single" w:sz="4" w:space="0" w:color="B1B1B1" w:themeColor="accent6"/>
        <w:bottom w:val="single" w:sz="4" w:space="0" w:color="B1B1B1" w:themeColor="accent6"/>
        <w:right w:val="single" w:sz="4" w:space="0" w:color="B1B1B1" w:themeColor="accent6"/>
        <w:insideH w:val="single" w:sz="4" w:space="0" w:color="FFFFFF" w:themeColor="background1"/>
        <w:insideV w:val="single" w:sz="4" w:space="0" w:color="FFFFFF" w:themeColor="background1"/>
      </w:tblBorders>
    </w:tblPr>
    <w:tcPr>
      <w:shd w:val="clear" w:color="auto" w:fill="F7F7F7" w:themeFill="accent6" w:themeFillTint="19"/>
    </w:tcPr>
    <w:tblStylePr w:type="firstRow">
      <w:rPr>
        <w:b/>
        <w:bCs/>
      </w:rPr>
      <w:tblPr/>
      <w:tcPr>
        <w:tcBorders>
          <w:top w:val="nil"/>
          <w:left w:val="nil"/>
          <w:bottom w:val="single" w:sz="24" w:space="0" w:color="FEB003"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6A6A" w:themeFill="accent6" w:themeFillShade="99"/>
      </w:tcPr>
    </w:tblStylePr>
    <w:tblStylePr w:type="firstCol">
      <w:rPr>
        <w:color w:val="FFFFFF" w:themeColor="background1"/>
      </w:rPr>
      <w:tblPr/>
      <w:tcPr>
        <w:tcBorders>
          <w:top w:val="nil"/>
          <w:left w:val="nil"/>
          <w:bottom w:val="nil"/>
          <w:right w:val="nil"/>
          <w:insideH w:val="single" w:sz="4" w:space="0" w:color="6A6A6A" w:themeColor="accent6" w:themeShade="99"/>
          <w:insideV w:val="nil"/>
        </w:tcBorders>
        <w:shd w:val="clear" w:color="auto" w:fill="6A6A6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A6A6A" w:themeFill="accent6" w:themeFillShade="99"/>
      </w:tcPr>
    </w:tblStylePr>
    <w:tblStylePr w:type="band1Vert">
      <w:tblPr/>
      <w:tcPr>
        <w:shd w:val="clear" w:color="auto" w:fill="DFDFDF" w:themeFill="accent6" w:themeFillTint="66"/>
      </w:tcPr>
    </w:tblStylePr>
    <w:tblStylePr w:type="band1Horz">
      <w:tblPr/>
      <w:tcPr>
        <w:shd w:val="clear" w:color="auto" w:fill="D8D8D8" w:themeFill="accent6" w:themeFillTint="7F"/>
      </w:tcPr>
    </w:tblStylePr>
    <w:tblStylePr w:type="neCell">
      <w:rPr>
        <w:color w:val="000000" w:themeColor="text1"/>
      </w:rPr>
    </w:tblStylePr>
    <w:tblStylePr w:type="nwCell">
      <w:rPr>
        <w:color w:val="000000" w:themeColor="text1"/>
      </w:rPr>
    </w:tblStylePr>
  </w:style>
  <w:style w:type="table" w:styleId="Kleurrijkearcering-accent5">
    <w:name w:val="Colorful Shading Accent 5"/>
    <w:basedOn w:val="Standaardtabel"/>
    <w:uiPriority w:val="71"/>
    <w:rsid w:val="00E07762"/>
    <w:pPr>
      <w:spacing w:line="240" w:lineRule="auto"/>
    </w:pPr>
    <w:rPr>
      <w:color w:val="000000" w:themeColor="text1"/>
    </w:rPr>
    <w:tblPr>
      <w:tblStyleRowBandSize w:val="1"/>
      <w:tblStyleColBandSize w:val="1"/>
      <w:tblBorders>
        <w:top w:val="single" w:sz="24" w:space="0" w:color="B1B1B1" w:themeColor="accent6"/>
        <w:left w:val="single" w:sz="4" w:space="0" w:color="FEB003" w:themeColor="accent5"/>
        <w:bottom w:val="single" w:sz="4" w:space="0" w:color="FEB003" w:themeColor="accent5"/>
        <w:right w:val="single" w:sz="4" w:space="0" w:color="FEB003" w:themeColor="accent5"/>
        <w:insideH w:val="single" w:sz="4" w:space="0" w:color="FFFFFF" w:themeColor="background1"/>
        <w:insideV w:val="single" w:sz="4" w:space="0" w:color="FFFFFF" w:themeColor="background1"/>
      </w:tblBorders>
    </w:tblPr>
    <w:tcPr>
      <w:shd w:val="clear" w:color="auto" w:fill="FFF7E6" w:themeFill="accent5" w:themeFillTint="19"/>
    </w:tcPr>
    <w:tblStylePr w:type="firstRow">
      <w:rPr>
        <w:b/>
        <w:bCs/>
      </w:rPr>
      <w:tblPr/>
      <w:tcPr>
        <w:tcBorders>
          <w:top w:val="nil"/>
          <w:left w:val="nil"/>
          <w:bottom w:val="single" w:sz="24" w:space="0" w:color="B1B1B1"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6900" w:themeFill="accent5" w:themeFillShade="99"/>
      </w:tcPr>
    </w:tblStylePr>
    <w:tblStylePr w:type="firstCol">
      <w:rPr>
        <w:color w:val="FFFFFF" w:themeColor="background1"/>
      </w:rPr>
      <w:tblPr/>
      <w:tcPr>
        <w:tcBorders>
          <w:top w:val="nil"/>
          <w:left w:val="nil"/>
          <w:bottom w:val="nil"/>
          <w:right w:val="nil"/>
          <w:insideH w:val="single" w:sz="4" w:space="0" w:color="996900" w:themeColor="accent5" w:themeShade="99"/>
          <w:insideV w:val="nil"/>
        </w:tcBorders>
        <w:shd w:val="clear" w:color="auto" w:fill="9969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96900" w:themeFill="accent5" w:themeFillShade="99"/>
      </w:tcPr>
    </w:tblStylePr>
    <w:tblStylePr w:type="band1Vert">
      <w:tblPr/>
      <w:tcPr>
        <w:shd w:val="clear" w:color="auto" w:fill="FEDF9A" w:themeFill="accent5" w:themeFillTint="66"/>
      </w:tcPr>
    </w:tblStylePr>
    <w:tblStylePr w:type="band1Horz">
      <w:tblPr/>
      <w:tcPr>
        <w:shd w:val="clear" w:color="auto" w:fill="FED781" w:themeFill="accent5" w:themeFillTint="7F"/>
      </w:tcPr>
    </w:tblStylePr>
    <w:tblStylePr w:type="neCell">
      <w:rPr>
        <w:color w:val="000000" w:themeColor="text1"/>
      </w:rPr>
    </w:tblStylePr>
    <w:tblStylePr w:type="nwCell">
      <w:rPr>
        <w:color w:val="000000" w:themeColor="text1"/>
      </w:rPr>
    </w:tblStylePr>
  </w:style>
  <w:style w:type="table" w:styleId="Kleurrijkearcering-accent4">
    <w:name w:val="Colorful Shading Accent 4"/>
    <w:basedOn w:val="Standaardtabel"/>
    <w:uiPriority w:val="71"/>
    <w:rsid w:val="00E07762"/>
    <w:pPr>
      <w:spacing w:line="240" w:lineRule="auto"/>
    </w:pPr>
    <w:rPr>
      <w:color w:val="000000" w:themeColor="text1"/>
    </w:rPr>
    <w:tblPr>
      <w:tblStyleRowBandSize w:val="1"/>
      <w:tblStyleColBandSize w:val="1"/>
      <w:tblBorders>
        <w:top w:val="single" w:sz="24" w:space="0" w:color="FE7A03" w:themeColor="accent3"/>
        <w:left w:val="single" w:sz="4" w:space="0" w:color="FEC603" w:themeColor="accent4"/>
        <w:bottom w:val="single" w:sz="4" w:space="0" w:color="FEC603" w:themeColor="accent4"/>
        <w:right w:val="single" w:sz="4" w:space="0" w:color="FEC603" w:themeColor="accent4"/>
        <w:insideH w:val="single" w:sz="4" w:space="0" w:color="FFFFFF" w:themeColor="background1"/>
        <w:insideV w:val="single" w:sz="4" w:space="0" w:color="FFFFFF" w:themeColor="background1"/>
      </w:tblBorders>
    </w:tblPr>
    <w:tcPr>
      <w:shd w:val="clear" w:color="auto" w:fill="FFF9E6" w:themeFill="accent4" w:themeFillTint="19"/>
    </w:tcPr>
    <w:tblStylePr w:type="firstRow">
      <w:rPr>
        <w:b/>
        <w:bCs/>
      </w:rPr>
      <w:tblPr/>
      <w:tcPr>
        <w:tcBorders>
          <w:top w:val="nil"/>
          <w:left w:val="nil"/>
          <w:bottom w:val="single" w:sz="24" w:space="0" w:color="FE7A03"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700" w:themeFill="accent4" w:themeFillShade="99"/>
      </w:tcPr>
    </w:tblStylePr>
    <w:tblStylePr w:type="firstCol">
      <w:rPr>
        <w:color w:val="FFFFFF" w:themeColor="background1"/>
      </w:rPr>
      <w:tblPr/>
      <w:tcPr>
        <w:tcBorders>
          <w:top w:val="nil"/>
          <w:left w:val="nil"/>
          <w:bottom w:val="nil"/>
          <w:right w:val="nil"/>
          <w:insideH w:val="single" w:sz="4" w:space="0" w:color="997700" w:themeColor="accent4" w:themeShade="99"/>
          <w:insideV w:val="nil"/>
        </w:tcBorders>
        <w:shd w:val="clear" w:color="auto" w:fill="9977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700" w:themeFill="accent4" w:themeFillShade="99"/>
      </w:tcPr>
    </w:tblStylePr>
    <w:tblStylePr w:type="band1Vert">
      <w:tblPr/>
      <w:tcPr>
        <w:shd w:val="clear" w:color="auto" w:fill="FEE89A" w:themeFill="accent4" w:themeFillTint="66"/>
      </w:tcPr>
    </w:tblStylePr>
    <w:tblStylePr w:type="band1Horz">
      <w:tblPr/>
      <w:tcPr>
        <w:shd w:val="clear" w:color="auto" w:fill="FEE281" w:themeFill="accent4" w:themeFillTint="7F"/>
      </w:tcPr>
    </w:tblStylePr>
    <w:tblStylePr w:type="neCell">
      <w:rPr>
        <w:color w:val="000000" w:themeColor="text1"/>
      </w:rPr>
    </w:tblStylePr>
    <w:tblStylePr w:type="nwCell">
      <w:rPr>
        <w:color w:val="000000" w:themeColor="text1"/>
      </w:rPr>
    </w:tblStylePr>
  </w:style>
  <w:style w:type="table" w:styleId="Kleurrijkearcering-accent3">
    <w:name w:val="Colorful Shading Accent 3"/>
    <w:basedOn w:val="Standaardtabel"/>
    <w:uiPriority w:val="71"/>
    <w:rsid w:val="00E07762"/>
    <w:pPr>
      <w:spacing w:line="240" w:lineRule="auto"/>
    </w:pPr>
    <w:rPr>
      <w:color w:val="000000" w:themeColor="text1"/>
    </w:rPr>
    <w:tblPr>
      <w:tblStyleRowBandSize w:val="1"/>
      <w:tblStyleColBandSize w:val="1"/>
      <w:tblBorders>
        <w:top w:val="single" w:sz="24" w:space="0" w:color="FEC603" w:themeColor="accent4"/>
        <w:left w:val="single" w:sz="4" w:space="0" w:color="FE7A03" w:themeColor="accent3"/>
        <w:bottom w:val="single" w:sz="4" w:space="0" w:color="FE7A03" w:themeColor="accent3"/>
        <w:right w:val="single" w:sz="4" w:space="0" w:color="FE7A03" w:themeColor="accent3"/>
        <w:insideH w:val="single" w:sz="4" w:space="0" w:color="FFFFFF" w:themeColor="background1"/>
        <w:insideV w:val="single" w:sz="4" w:space="0" w:color="FFFFFF" w:themeColor="background1"/>
      </w:tblBorders>
    </w:tblPr>
    <w:tcPr>
      <w:shd w:val="clear" w:color="auto" w:fill="FFF1E6" w:themeFill="accent3" w:themeFillTint="19"/>
    </w:tcPr>
    <w:tblStylePr w:type="firstRow">
      <w:rPr>
        <w:b/>
        <w:bCs/>
      </w:rPr>
      <w:tblPr/>
      <w:tcPr>
        <w:tcBorders>
          <w:top w:val="nil"/>
          <w:left w:val="nil"/>
          <w:bottom w:val="single" w:sz="24" w:space="0" w:color="FEC603"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4800" w:themeFill="accent3" w:themeFillShade="99"/>
      </w:tcPr>
    </w:tblStylePr>
    <w:tblStylePr w:type="firstCol">
      <w:rPr>
        <w:color w:val="FFFFFF" w:themeColor="background1"/>
      </w:rPr>
      <w:tblPr/>
      <w:tcPr>
        <w:tcBorders>
          <w:top w:val="nil"/>
          <w:left w:val="nil"/>
          <w:bottom w:val="nil"/>
          <w:right w:val="nil"/>
          <w:insideH w:val="single" w:sz="4" w:space="0" w:color="994800" w:themeColor="accent3" w:themeShade="99"/>
          <w:insideV w:val="nil"/>
        </w:tcBorders>
        <w:shd w:val="clear" w:color="auto" w:fill="99480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4800" w:themeFill="accent3" w:themeFillShade="99"/>
      </w:tcPr>
    </w:tblStylePr>
    <w:tblStylePr w:type="band1Vert">
      <w:tblPr/>
      <w:tcPr>
        <w:shd w:val="clear" w:color="auto" w:fill="FEC99A" w:themeFill="accent3" w:themeFillTint="66"/>
      </w:tcPr>
    </w:tblStylePr>
    <w:tblStylePr w:type="band1Horz">
      <w:tblPr/>
      <w:tcPr>
        <w:shd w:val="clear" w:color="auto" w:fill="FEBC81" w:themeFill="accent3" w:themeFillTint="7F"/>
      </w:tcPr>
    </w:tblStylePr>
  </w:style>
  <w:style w:type="table" w:styleId="Kleurrijkearcering-accent2">
    <w:name w:val="Colorful Shading Accent 2"/>
    <w:basedOn w:val="Standaardtabel"/>
    <w:uiPriority w:val="71"/>
    <w:rsid w:val="00E07762"/>
    <w:pPr>
      <w:spacing w:line="240" w:lineRule="auto"/>
    </w:pPr>
    <w:rPr>
      <w:color w:val="000000" w:themeColor="text1"/>
    </w:rPr>
    <w:tblPr>
      <w:tblStyleRowBandSize w:val="1"/>
      <w:tblStyleColBandSize w:val="1"/>
      <w:tblBorders>
        <w:top w:val="single" w:sz="24" w:space="0" w:color="B1B1B0" w:themeColor="accent2"/>
        <w:left w:val="single" w:sz="4" w:space="0" w:color="B1B1B0" w:themeColor="accent2"/>
        <w:bottom w:val="single" w:sz="4" w:space="0" w:color="B1B1B0" w:themeColor="accent2"/>
        <w:right w:val="single" w:sz="4" w:space="0" w:color="B1B1B0" w:themeColor="accent2"/>
        <w:insideH w:val="single" w:sz="4" w:space="0" w:color="FFFFFF" w:themeColor="background1"/>
        <w:insideV w:val="single" w:sz="4" w:space="0" w:color="FFFFFF" w:themeColor="background1"/>
      </w:tblBorders>
    </w:tblPr>
    <w:tcPr>
      <w:shd w:val="clear" w:color="auto" w:fill="F7F7F7" w:themeFill="accent2" w:themeFillTint="19"/>
    </w:tcPr>
    <w:tblStylePr w:type="firstRow">
      <w:rPr>
        <w:b/>
        <w:bCs/>
      </w:rPr>
      <w:tblPr/>
      <w:tcPr>
        <w:tcBorders>
          <w:top w:val="nil"/>
          <w:left w:val="nil"/>
          <w:bottom w:val="single" w:sz="24" w:space="0" w:color="B1B1B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6A69" w:themeFill="accent2" w:themeFillShade="99"/>
      </w:tcPr>
    </w:tblStylePr>
    <w:tblStylePr w:type="firstCol">
      <w:rPr>
        <w:color w:val="FFFFFF" w:themeColor="background1"/>
      </w:rPr>
      <w:tblPr/>
      <w:tcPr>
        <w:tcBorders>
          <w:top w:val="nil"/>
          <w:left w:val="nil"/>
          <w:bottom w:val="nil"/>
          <w:right w:val="nil"/>
          <w:insideH w:val="single" w:sz="4" w:space="0" w:color="6A6A69" w:themeColor="accent2" w:themeShade="99"/>
          <w:insideV w:val="nil"/>
        </w:tcBorders>
        <w:shd w:val="clear" w:color="auto" w:fill="6A6A6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6A6A69" w:themeFill="accent2" w:themeFillShade="99"/>
      </w:tcPr>
    </w:tblStylePr>
    <w:tblStylePr w:type="band1Vert">
      <w:tblPr/>
      <w:tcPr>
        <w:shd w:val="clear" w:color="auto" w:fill="DFDFDF" w:themeFill="accent2" w:themeFillTint="66"/>
      </w:tcPr>
    </w:tblStylePr>
    <w:tblStylePr w:type="band1Horz">
      <w:tblPr/>
      <w:tcPr>
        <w:shd w:val="clear" w:color="auto" w:fill="D8D8D7" w:themeFill="accent2" w:themeFillTint="7F"/>
      </w:tcPr>
    </w:tblStylePr>
    <w:tblStylePr w:type="neCell">
      <w:rPr>
        <w:color w:val="000000" w:themeColor="text1"/>
      </w:rPr>
    </w:tblStylePr>
    <w:tblStylePr w:type="nwCell">
      <w:rPr>
        <w:color w:val="000000" w:themeColor="text1"/>
      </w:rPr>
    </w:tblStylePr>
  </w:style>
  <w:style w:type="table" w:styleId="Kleurrijkearcering-accent1">
    <w:name w:val="Colorful Shading Accent 1"/>
    <w:basedOn w:val="Standaardtabel"/>
    <w:uiPriority w:val="71"/>
    <w:rsid w:val="00E07762"/>
    <w:pPr>
      <w:spacing w:line="240" w:lineRule="auto"/>
    </w:pPr>
    <w:rPr>
      <w:color w:val="000000" w:themeColor="text1"/>
    </w:rPr>
    <w:tblPr>
      <w:tblStyleRowBandSize w:val="1"/>
      <w:tblStyleColBandSize w:val="1"/>
      <w:tblBorders>
        <w:top w:val="single" w:sz="24" w:space="0" w:color="B1B1B0" w:themeColor="accent2"/>
        <w:left w:val="single" w:sz="4" w:space="0" w:color="FEB003" w:themeColor="accent1"/>
        <w:bottom w:val="single" w:sz="4" w:space="0" w:color="FEB003" w:themeColor="accent1"/>
        <w:right w:val="single" w:sz="4" w:space="0" w:color="FEB003" w:themeColor="accent1"/>
        <w:insideH w:val="single" w:sz="4" w:space="0" w:color="FFFFFF" w:themeColor="background1"/>
        <w:insideV w:val="single" w:sz="4" w:space="0" w:color="FFFFFF" w:themeColor="background1"/>
      </w:tblBorders>
    </w:tblPr>
    <w:tcPr>
      <w:shd w:val="clear" w:color="auto" w:fill="FFF7E6" w:themeFill="accent1" w:themeFillTint="19"/>
    </w:tcPr>
    <w:tblStylePr w:type="firstRow">
      <w:rPr>
        <w:b/>
        <w:bCs/>
      </w:rPr>
      <w:tblPr/>
      <w:tcPr>
        <w:tcBorders>
          <w:top w:val="nil"/>
          <w:left w:val="nil"/>
          <w:bottom w:val="single" w:sz="24" w:space="0" w:color="B1B1B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6900" w:themeFill="accent1" w:themeFillShade="99"/>
      </w:tcPr>
    </w:tblStylePr>
    <w:tblStylePr w:type="firstCol">
      <w:rPr>
        <w:color w:val="FFFFFF" w:themeColor="background1"/>
      </w:rPr>
      <w:tblPr/>
      <w:tcPr>
        <w:tcBorders>
          <w:top w:val="nil"/>
          <w:left w:val="nil"/>
          <w:bottom w:val="nil"/>
          <w:right w:val="nil"/>
          <w:insideH w:val="single" w:sz="4" w:space="0" w:color="996900" w:themeColor="accent1" w:themeShade="99"/>
          <w:insideV w:val="nil"/>
        </w:tcBorders>
        <w:shd w:val="clear" w:color="auto" w:fill="99690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996900" w:themeFill="accent1" w:themeFillShade="99"/>
      </w:tcPr>
    </w:tblStylePr>
    <w:tblStylePr w:type="band1Vert">
      <w:tblPr/>
      <w:tcPr>
        <w:shd w:val="clear" w:color="auto" w:fill="FEDF9A" w:themeFill="accent1" w:themeFillTint="66"/>
      </w:tcPr>
    </w:tblStylePr>
    <w:tblStylePr w:type="band1Horz">
      <w:tblPr/>
      <w:tcPr>
        <w:shd w:val="clear" w:color="auto" w:fill="FED781" w:themeFill="accent1" w:themeFillTint="7F"/>
      </w:tcPr>
    </w:tblStylePr>
    <w:tblStylePr w:type="neCell">
      <w:rPr>
        <w:color w:val="000000" w:themeColor="text1"/>
      </w:rPr>
    </w:tblStylePr>
    <w:tblStylePr w:type="nwCell">
      <w:rPr>
        <w:color w:val="000000" w:themeColor="text1"/>
      </w:rPr>
    </w:tblStylePr>
  </w:style>
  <w:style w:type="table" w:styleId="Kleurrijkraster-accent6">
    <w:name w:val="Colorful Grid Accent 6"/>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FEFEF" w:themeFill="accent6" w:themeFillTint="33"/>
    </w:tcPr>
    <w:tblStylePr w:type="firstRow">
      <w:rPr>
        <w:b/>
        <w:bCs/>
      </w:rPr>
      <w:tblPr/>
      <w:tcPr>
        <w:shd w:val="clear" w:color="auto" w:fill="DFDFDF" w:themeFill="accent6" w:themeFillTint="66"/>
      </w:tcPr>
    </w:tblStylePr>
    <w:tblStylePr w:type="lastRow">
      <w:rPr>
        <w:b/>
        <w:bCs/>
        <w:color w:val="000000" w:themeColor="text1"/>
      </w:rPr>
      <w:tblPr/>
      <w:tcPr>
        <w:shd w:val="clear" w:color="auto" w:fill="DFDFDF" w:themeFill="accent6" w:themeFillTint="66"/>
      </w:tcPr>
    </w:tblStylePr>
    <w:tblStylePr w:type="firstCol">
      <w:rPr>
        <w:color w:val="FFFFFF" w:themeColor="background1"/>
      </w:rPr>
      <w:tblPr/>
      <w:tcPr>
        <w:shd w:val="clear" w:color="auto" w:fill="848484" w:themeFill="accent6" w:themeFillShade="BF"/>
      </w:tcPr>
    </w:tblStylePr>
    <w:tblStylePr w:type="lastCol">
      <w:rPr>
        <w:color w:val="FFFFFF" w:themeColor="background1"/>
      </w:rPr>
      <w:tblPr/>
      <w:tcPr>
        <w:shd w:val="clear" w:color="auto" w:fill="848484" w:themeFill="accent6" w:themeFillShade="BF"/>
      </w:tcPr>
    </w:tblStylePr>
    <w:tblStylePr w:type="band1Vert">
      <w:tblPr/>
      <w:tcPr>
        <w:shd w:val="clear" w:color="auto" w:fill="D8D8D8" w:themeFill="accent6" w:themeFillTint="7F"/>
      </w:tcPr>
    </w:tblStylePr>
    <w:tblStylePr w:type="band1Horz">
      <w:tblPr/>
      <w:tcPr>
        <w:shd w:val="clear" w:color="auto" w:fill="D8D8D8" w:themeFill="accent6" w:themeFillTint="7F"/>
      </w:tcPr>
    </w:tblStylePr>
  </w:style>
  <w:style w:type="table" w:styleId="Kleurrijkraster-accent5">
    <w:name w:val="Colorful Grid Accent 5"/>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EEFCC" w:themeFill="accent5" w:themeFillTint="33"/>
    </w:tcPr>
    <w:tblStylePr w:type="firstRow">
      <w:rPr>
        <w:b/>
        <w:bCs/>
      </w:rPr>
      <w:tblPr/>
      <w:tcPr>
        <w:shd w:val="clear" w:color="auto" w:fill="FEDF9A" w:themeFill="accent5" w:themeFillTint="66"/>
      </w:tcPr>
    </w:tblStylePr>
    <w:tblStylePr w:type="lastRow">
      <w:rPr>
        <w:b/>
        <w:bCs/>
        <w:color w:val="000000" w:themeColor="text1"/>
      </w:rPr>
      <w:tblPr/>
      <w:tcPr>
        <w:shd w:val="clear" w:color="auto" w:fill="FEDF9A" w:themeFill="accent5" w:themeFillTint="66"/>
      </w:tcPr>
    </w:tblStylePr>
    <w:tblStylePr w:type="firstCol">
      <w:rPr>
        <w:color w:val="FFFFFF" w:themeColor="background1"/>
      </w:rPr>
      <w:tblPr/>
      <w:tcPr>
        <w:shd w:val="clear" w:color="auto" w:fill="BF8300" w:themeFill="accent5" w:themeFillShade="BF"/>
      </w:tcPr>
    </w:tblStylePr>
    <w:tblStylePr w:type="lastCol">
      <w:rPr>
        <w:color w:val="FFFFFF" w:themeColor="background1"/>
      </w:rPr>
      <w:tblPr/>
      <w:tcPr>
        <w:shd w:val="clear" w:color="auto" w:fill="BF8300" w:themeFill="accent5" w:themeFillShade="BF"/>
      </w:tcPr>
    </w:tblStylePr>
    <w:tblStylePr w:type="band1Vert">
      <w:tblPr/>
      <w:tcPr>
        <w:shd w:val="clear" w:color="auto" w:fill="FED781" w:themeFill="accent5" w:themeFillTint="7F"/>
      </w:tcPr>
    </w:tblStylePr>
    <w:tblStylePr w:type="band1Horz">
      <w:tblPr/>
      <w:tcPr>
        <w:shd w:val="clear" w:color="auto" w:fill="FED781" w:themeFill="accent5" w:themeFillTint="7F"/>
      </w:tcPr>
    </w:tblStylePr>
  </w:style>
  <w:style w:type="table" w:styleId="Kleurrijkraster-accent4">
    <w:name w:val="Colorful Grid Accent 4"/>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EF3CC" w:themeFill="accent4" w:themeFillTint="33"/>
    </w:tcPr>
    <w:tblStylePr w:type="firstRow">
      <w:rPr>
        <w:b/>
        <w:bCs/>
      </w:rPr>
      <w:tblPr/>
      <w:tcPr>
        <w:shd w:val="clear" w:color="auto" w:fill="FEE89A" w:themeFill="accent4" w:themeFillTint="66"/>
      </w:tcPr>
    </w:tblStylePr>
    <w:tblStylePr w:type="lastRow">
      <w:rPr>
        <w:b/>
        <w:bCs/>
        <w:color w:val="000000" w:themeColor="text1"/>
      </w:rPr>
      <w:tblPr/>
      <w:tcPr>
        <w:shd w:val="clear" w:color="auto" w:fill="FEE89A" w:themeFill="accent4" w:themeFillTint="66"/>
      </w:tcPr>
    </w:tblStylePr>
    <w:tblStylePr w:type="firstCol">
      <w:rPr>
        <w:color w:val="FFFFFF" w:themeColor="background1"/>
      </w:rPr>
      <w:tblPr/>
      <w:tcPr>
        <w:shd w:val="clear" w:color="auto" w:fill="BF9400" w:themeFill="accent4" w:themeFillShade="BF"/>
      </w:tcPr>
    </w:tblStylePr>
    <w:tblStylePr w:type="lastCol">
      <w:rPr>
        <w:color w:val="FFFFFF" w:themeColor="background1"/>
      </w:rPr>
      <w:tblPr/>
      <w:tcPr>
        <w:shd w:val="clear" w:color="auto" w:fill="BF9400" w:themeFill="accent4" w:themeFillShade="BF"/>
      </w:tcPr>
    </w:tblStylePr>
    <w:tblStylePr w:type="band1Vert">
      <w:tblPr/>
      <w:tcPr>
        <w:shd w:val="clear" w:color="auto" w:fill="FEE281" w:themeFill="accent4" w:themeFillTint="7F"/>
      </w:tcPr>
    </w:tblStylePr>
    <w:tblStylePr w:type="band1Horz">
      <w:tblPr/>
      <w:tcPr>
        <w:shd w:val="clear" w:color="auto" w:fill="FEE281" w:themeFill="accent4" w:themeFillTint="7F"/>
      </w:tcPr>
    </w:tblStylePr>
  </w:style>
  <w:style w:type="table" w:styleId="Kleurrijkraster-accent3">
    <w:name w:val="Colorful Grid Accent 3"/>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EE4CC" w:themeFill="accent3" w:themeFillTint="33"/>
    </w:tcPr>
    <w:tblStylePr w:type="firstRow">
      <w:rPr>
        <w:b/>
        <w:bCs/>
      </w:rPr>
      <w:tblPr/>
      <w:tcPr>
        <w:shd w:val="clear" w:color="auto" w:fill="FEC99A" w:themeFill="accent3" w:themeFillTint="66"/>
      </w:tcPr>
    </w:tblStylePr>
    <w:tblStylePr w:type="lastRow">
      <w:rPr>
        <w:b/>
        <w:bCs/>
        <w:color w:val="000000" w:themeColor="text1"/>
      </w:rPr>
      <w:tblPr/>
      <w:tcPr>
        <w:shd w:val="clear" w:color="auto" w:fill="FEC99A" w:themeFill="accent3" w:themeFillTint="66"/>
      </w:tcPr>
    </w:tblStylePr>
    <w:tblStylePr w:type="firstCol">
      <w:rPr>
        <w:color w:val="FFFFFF" w:themeColor="background1"/>
      </w:rPr>
      <w:tblPr/>
      <w:tcPr>
        <w:shd w:val="clear" w:color="auto" w:fill="BF5A00" w:themeFill="accent3" w:themeFillShade="BF"/>
      </w:tcPr>
    </w:tblStylePr>
    <w:tblStylePr w:type="lastCol">
      <w:rPr>
        <w:color w:val="FFFFFF" w:themeColor="background1"/>
      </w:rPr>
      <w:tblPr/>
      <w:tcPr>
        <w:shd w:val="clear" w:color="auto" w:fill="BF5A00" w:themeFill="accent3" w:themeFillShade="BF"/>
      </w:tcPr>
    </w:tblStylePr>
    <w:tblStylePr w:type="band1Vert">
      <w:tblPr/>
      <w:tcPr>
        <w:shd w:val="clear" w:color="auto" w:fill="FEBC81" w:themeFill="accent3" w:themeFillTint="7F"/>
      </w:tcPr>
    </w:tblStylePr>
    <w:tblStylePr w:type="band1Horz">
      <w:tblPr/>
      <w:tcPr>
        <w:shd w:val="clear" w:color="auto" w:fill="FEBC81" w:themeFill="accent3" w:themeFillTint="7F"/>
      </w:tcPr>
    </w:tblStylePr>
  </w:style>
  <w:style w:type="table" w:styleId="Kleurrijkraster-accent2">
    <w:name w:val="Colorful Grid Accent 2"/>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FEFEF" w:themeFill="accent2" w:themeFillTint="33"/>
    </w:tcPr>
    <w:tblStylePr w:type="firstRow">
      <w:rPr>
        <w:b/>
        <w:bCs/>
      </w:rPr>
      <w:tblPr/>
      <w:tcPr>
        <w:shd w:val="clear" w:color="auto" w:fill="DFDFDF" w:themeFill="accent2" w:themeFillTint="66"/>
      </w:tcPr>
    </w:tblStylePr>
    <w:tblStylePr w:type="lastRow">
      <w:rPr>
        <w:b/>
        <w:bCs/>
        <w:color w:val="000000" w:themeColor="text1"/>
      </w:rPr>
      <w:tblPr/>
      <w:tcPr>
        <w:shd w:val="clear" w:color="auto" w:fill="DFDFDF" w:themeFill="accent2" w:themeFillTint="66"/>
      </w:tcPr>
    </w:tblStylePr>
    <w:tblStylePr w:type="firstCol">
      <w:rPr>
        <w:color w:val="FFFFFF" w:themeColor="background1"/>
      </w:rPr>
      <w:tblPr/>
      <w:tcPr>
        <w:shd w:val="clear" w:color="auto" w:fill="858583" w:themeFill="accent2" w:themeFillShade="BF"/>
      </w:tcPr>
    </w:tblStylePr>
    <w:tblStylePr w:type="lastCol">
      <w:rPr>
        <w:color w:val="FFFFFF" w:themeColor="background1"/>
      </w:rPr>
      <w:tblPr/>
      <w:tcPr>
        <w:shd w:val="clear" w:color="auto" w:fill="858583" w:themeFill="accent2" w:themeFillShade="BF"/>
      </w:tcPr>
    </w:tblStylePr>
    <w:tblStylePr w:type="band1Vert">
      <w:tblPr/>
      <w:tcPr>
        <w:shd w:val="clear" w:color="auto" w:fill="D8D8D7" w:themeFill="accent2" w:themeFillTint="7F"/>
      </w:tcPr>
    </w:tblStylePr>
    <w:tblStylePr w:type="band1Horz">
      <w:tblPr/>
      <w:tcPr>
        <w:shd w:val="clear" w:color="auto" w:fill="D8D8D7" w:themeFill="accent2" w:themeFillTint="7F"/>
      </w:tcPr>
    </w:tblStylePr>
  </w:style>
  <w:style w:type="table" w:styleId="Kleurrijkraster-accent1">
    <w:name w:val="Colorful Grid Accent 1"/>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EEFCC" w:themeFill="accent1" w:themeFillTint="33"/>
    </w:tcPr>
    <w:tblStylePr w:type="firstRow">
      <w:rPr>
        <w:b/>
        <w:bCs/>
      </w:rPr>
      <w:tblPr/>
      <w:tcPr>
        <w:shd w:val="clear" w:color="auto" w:fill="FEDF9A" w:themeFill="accent1" w:themeFillTint="66"/>
      </w:tcPr>
    </w:tblStylePr>
    <w:tblStylePr w:type="lastRow">
      <w:rPr>
        <w:b/>
        <w:bCs/>
        <w:color w:val="000000" w:themeColor="text1"/>
      </w:rPr>
      <w:tblPr/>
      <w:tcPr>
        <w:shd w:val="clear" w:color="auto" w:fill="FEDF9A" w:themeFill="accent1" w:themeFillTint="66"/>
      </w:tcPr>
    </w:tblStylePr>
    <w:tblStylePr w:type="firstCol">
      <w:rPr>
        <w:color w:val="FFFFFF" w:themeColor="background1"/>
      </w:rPr>
      <w:tblPr/>
      <w:tcPr>
        <w:shd w:val="clear" w:color="auto" w:fill="BF8300" w:themeFill="accent1" w:themeFillShade="BF"/>
      </w:tcPr>
    </w:tblStylePr>
    <w:tblStylePr w:type="lastCol">
      <w:rPr>
        <w:color w:val="FFFFFF" w:themeColor="background1"/>
      </w:rPr>
      <w:tblPr/>
      <w:tcPr>
        <w:shd w:val="clear" w:color="auto" w:fill="BF8300" w:themeFill="accent1" w:themeFillShade="BF"/>
      </w:tcPr>
    </w:tblStylePr>
    <w:tblStylePr w:type="band1Vert">
      <w:tblPr/>
      <w:tcPr>
        <w:shd w:val="clear" w:color="auto" w:fill="FED781" w:themeFill="accent1" w:themeFillTint="7F"/>
      </w:tcPr>
    </w:tblStylePr>
    <w:tblStylePr w:type="band1Horz">
      <w:tblPr/>
      <w:tcPr>
        <w:shd w:val="clear" w:color="auto" w:fill="FED781" w:themeFill="accent1" w:themeFillTint="7F"/>
      </w:tcPr>
    </w:tblStylePr>
  </w:style>
  <w:style w:type="table" w:styleId="Gemiddeldelijst2-accent6">
    <w:name w:val="Medium List 2 Accent 6"/>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1B1B1" w:themeColor="accent6"/>
        <w:left w:val="single" w:sz="8" w:space="0" w:color="B1B1B1" w:themeColor="accent6"/>
        <w:bottom w:val="single" w:sz="8" w:space="0" w:color="B1B1B1" w:themeColor="accent6"/>
        <w:right w:val="single" w:sz="8" w:space="0" w:color="B1B1B1" w:themeColor="accent6"/>
      </w:tblBorders>
    </w:tblPr>
    <w:tblStylePr w:type="firstRow">
      <w:rPr>
        <w:sz w:val="24"/>
        <w:szCs w:val="24"/>
      </w:rPr>
      <w:tblPr/>
      <w:tcPr>
        <w:tcBorders>
          <w:top w:val="nil"/>
          <w:left w:val="nil"/>
          <w:bottom w:val="single" w:sz="24" w:space="0" w:color="B1B1B1" w:themeColor="accent6"/>
          <w:right w:val="nil"/>
          <w:insideH w:val="nil"/>
          <w:insideV w:val="nil"/>
        </w:tcBorders>
        <w:shd w:val="clear" w:color="auto" w:fill="FFFFFF" w:themeFill="background1"/>
      </w:tcPr>
    </w:tblStylePr>
    <w:tblStylePr w:type="lastRow">
      <w:tblPr/>
      <w:tcPr>
        <w:tcBorders>
          <w:top w:val="single" w:sz="8" w:space="0" w:color="B1B1B1"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1B1B1" w:themeColor="accent6"/>
          <w:insideH w:val="nil"/>
          <w:insideV w:val="nil"/>
        </w:tcBorders>
        <w:shd w:val="clear" w:color="auto" w:fill="FFFFFF" w:themeFill="background1"/>
      </w:tcPr>
    </w:tblStylePr>
    <w:tblStylePr w:type="lastCol">
      <w:tblPr/>
      <w:tcPr>
        <w:tcBorders>
          <w:top w:val="nil"/>
          <w:left w:val="single" w:sz="8" w:space="0" w:color="B1B1B1"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EBEB" w:themeFill="accent6" w:themeFillTint="3F"/>
      </w:tcPr>
    </w:tblStylePr>
    <w:tblStylePr w:type="band1Horz">
      <w:tblPr/>
      <w:tcPr>
        <w:tcBorders>
          <w:top w:val="nil"/>
          <w:bottom w:val="nil"/>
          <w:insideH w:val="nil"/>
          <w:insideV w:val="nil"/>
        </w:tcBorders>
        <w:shd w:val="clear" w:color="auto" w:fill="EBEBEB"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EB003" w:themeColor="accent5"/>
        <w:left w:val="single" w:sz="8" w:space="0" w:color="FEB003" w:themeColor="accent5"/>
        <w:bottom w:val="single" w:sz="8" w:space="0" w:color="FEB003" w:themeColor="accent5"/>
        <w:right w:val="single" w:sz="8" w:space="0" w:color="FEB003" w:themeColor="accent5"/>
      </w:tblBorders>
    </w:tblPr>
    <w:tblStylePr w:type="firstRow">
      <w:rPr>
        <w:sz w:val="24"/>
        <w:szCs w:val="24"/>
      </w:rPr>
      <w:tblPr/>
      <w:tcPr>
        <w:tcBorders>
          <w:top w:val="nil"/>
          <w:left w:val="nil"/>
          <w:bottom w:val="single" w:sz="24" w:space="0" w:color="FEB003" w:themeColor="accent5"/>
          <w:right w:val="nil"/>
          <w:insideH w:val="nil"/>
          <w:insideV w:val="nil"/>
        </w:tcBorders>
        <w:shd w:val="clear" w:color="auto" w:fill="FFFFFF" w:themeFill="background1"/>
      </w:tcPr>
    </w:tblStylePr>
    <w:tblStylePr w:type="lastRow">
      <w:tblPr/>
      <w:tcPr>
        <w:tcBorders>
          <w:top w:val="single" w:sz="8" w:space="0" w:color="FEB003"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EB003" w:themeColor="accent5"/>
          <w:insideH w:val="nil"/>
          <w:insideV w:val="nil"/>
        </w:tcBorders>
        <w:shd w:val="clear" w:color="auto" w:fill="FFFFFF" w:themeFill="background1"/>
      </w:tcPr>
    </w:tblStylePr>
    <w:tblStylePr w:type="lastCol">
      <w:tblPr/>
      <w:tcPr>
        <w:tcBorders>
          <w:top w:val="nil"/>
          <w:left w:val="single" w:sz="8" w:space="0" w:color="FEB003"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EBC0" w:themeFill="accent5" w:themeFillTint="3F"/>
      </w:tcPr>
    </w:tblStylePr>
    <w:tblStylePr w:type="band1Horz">
      <w:tblPr/>
      <w:tcPr>
        <w:tcBorders>
          <w:top w:val="nil"/>
          <w:bottom w:val="nil"/>
          <w:insideH w:val="nil"/>
          <w:insideV w:val="nil"/>
        </w:tcBorders>
        <w:shd w:val="clear" w:color="auto" w:fill="FEEBC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EC603" w:themeColor="accent4"/>
        <w:left w:val="single" w:sz="8" w:space="0" w:color="FEC603" w:themeColor="accent4"/>
        <w:bottom w:val="single" w:sz="8" w:space="0" w:color="FEC603" w:themeColor="accent4"/>
        <w:right w:val="single" w:sz="8" w:space="0" w:color="FEC603" w:themeColor="accent4"/>
      </w:tblBorders>
    </w:tblPr>
    <w:tblStylePr w:type="firstRow">
      <w:rPr>
        <w:sz w:val="24"/>
        <w:szCs w:val="24"/>
      </w:rPr>
      <w:tblPr/>
      <w:tcPr>
        <w:tcBorders>
          <w:top w:val="nil"/>
          <w:left w:val="nil"/>
          <w:bottom w:val="single" w:sz="24" w:space="0" w:color="FEC603" w:themeColor="accent4"/>
          <w:right w:val="nil"/>
          <w:insideH w:val="nil"/>
          <w:insideV w:val="nil"/>
        </w:tcBorders>
        <w:shd w:val="clear" w:color="auto" w:fill="FFFFFF" w:themeFill="background1"/>
      </w:tcPr>
    </w:tblStylePr>
    <w:tblStylePr w:type="lastRow">
      <w:tblPr/>
      <w:tcPr>
        <w:tcBorders>
          <w:top w:val="single" w:sz="8" w:space="0" w:color="FEC603"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EC603" w:themeColor="accent4"/>
          <w:insideH w:val="nil"/>
          <w:insideV w:val="nil"/>
        </w:tcBorders>
        <w:shd w:val="clear" w:color="auto" w:fill="FFFFFF" w:themeFill="background1"/>
      </w:tcPr>
    </w:tblStylePr>
    <w:tblStylePr w:type="lastCol">
      <w:tblPr/>
      <w:tcPr>
        <w:tcBorders>
          <w:top w:val="nil"/>
          <w:left w:val="single" w:sz="8" w:space="0" w:color="FEC603"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F0C0" w:themeFill="accent4" w:themeFillTint="3F"/>
      </w:tcPr>
    </w:tblStylePr>
    <w:tblStylePr w:type="band1Horz">
      <w:tblPr/>
      <w:tcPr>
        <w:tcBorders>
          <w:top w:val="nil"/>
          <w:bottom w:val="nil"/>
          <w:insideH w:val="nil"/>
          <w:insideV w:val="nil"/>
        </w:tcBorders>
        <w:shd w:val="clear" w:color="auto" w:fill="FEF0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E7A03" w:themeColor="accent3"/>
        <w:left w:val="single" w:sz="8" w:space="0" w:color="FE7A03" w:themeColor="accent3"/>
        <w:bottom w:val="single" w:sz="8" w:space="0" w:color="FE7A03" w:themeColor="accent3"/>
        <w:right w:val="single" w:sz="8" w:space="0" w:color="FE7A03" w:themeColor="accent3"/>
      </w:tblBorders>
    </w:tblPr>
    <w:tblStylePr w:type="firstRow">
      <w:rPr>
        <w:sz w:val="24"/>
        <w:szCs w:val="24"/>
      </w:rPr>
      <w:tblPr/>
      <w:tcPr>
        <w:tcBorders>
          <w:top w:val="nil"/>
          <w:left w:val="nil"/>
          <w:bottom w:val="single" w:sz="24" w:space="0" w:color="FE7A03" w:themeColor="accent3"/>
          <w:right w:val="nil"/>
          <w:insideH w:val="nil"/>
          <w:insideV w:val="nil"/>
        </w:tcBorders>
        <w:shd w:val="clear" w:color="auto" w:fill="FFFFFF" w:themeFill="background1"/>
      </w:tcPr>
    </w:tblStylePr>
    <w:tblStylePr w:type="lastRow">
      <w:tblPr/>
      <w:tcPr>
        <w:tcBorders>
          <w:top w:val="single" w:sz="8" w:space="0" w:color="FE7A03"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E7A03" w:themeColor="accent3"/>
          <w:insideH w:val="nil"/>
          <w:insideV w:val="nil"/>
        </w:tcBorders>
        <w:shd w:val="clear" w:color="auto" w:fill="FFFFFF" w:themeFill="background1"/>
      </w:tcPr>
    </w:tblStylePr>
    <w:tblStylePr w:type="lastCol">
      <w:tblPr/>
      <w:tcPr>
        <w:tcBorders>
          <w:top w:val="nil"/>
          <w:left w:val="single" w:sz="8" w:space="0" w:color="FE7A03"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DDC0" w:themeFill="accent3" w:themeFillTint="3F"/>
      </w:tcPr>
    </w:tblStylePr>
    <w:tblStylePr w:type="band1Horz">
      <w:tblPr/>
      <w:tcPr>
        <w:tcBorders>
          <w:top w:val="nil"/>
          <w:bottom w:val="nil"/>
          <w:insideH w:val="nil"/>
          <w:insideV w:val="nil"/>
        </w:tcBorders>
        <w:shd w:val="clear" w:color="auto" w:fill="FEDDC0"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1B1B0" w:themeColor="accent2"/>
        <w:left w:val="single" w:sz="8" w:space="0" w:color="B1B1B0" w:themeColor="accent2"/>
        <w:bottom w:val="single" w:sz="8" w:space="0" w:color="B1B1B0" w:themeColor="accent2"/>
        <w:right w:val="single" w:sz="8" w:space="0" w:color="B1B1B0" w:themeColor="accent2"/>
      </w:tblBorders>
    </w:tblPr>
    <w:tblStylePr w:type="firstRow">
      <w:rPr>
        <w:sz w:val="24"/>
        <w:szCs w:val="24"/>
      </w:rPr>
      <w:tblPr/>
      <w:tcPr>
        <w:tcBorders>
          <w:top w:val="nil"/>
          <w:left w:val="nil"/>
          <w:bottom w:val="single" w:sz="24" w:space="0" w:color="B1B1B0" w:themeColor="accent2"/>
          <w:right w:val="nil"/>
          <w:insideH w:val="nil"/>
          <w:insideV w:val="nil"/>
        </w:tcBorders>
        <w:shd w:val="clear" w:color="auto" w:fill="FFFFFF" w:themeFill="background1"/>
      </w:tcPr>
    </w:tblStylePr>
    <w:tblStylePr w:type="lastRow">
      <w:tblPr/>
      <w:tcPr>
        <w:tcBorders>
          <w:top w:val="single" w:sz="8" w:space="0" w:color="B1B1B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1B1B0" w:themeColor="accent2"/>
          <w:insideH w:val="nil"/>
          <w:insideV w:val="nil"/>
        </w:tcBorders>
        <w:shd w:val="clear" w:color="auto" w:fill="FFFFFF" w:themeFill="background1"/>
      </w:tcPr>
    </w:tblStylePr>
    <w:tblStylePr w:type="lastCol">
      <w:tblPr/>
      <w:tcPr>
        <w:tcBorders>
          <w:top w:val="nil"/>
          <w:left w:val="single" w:sz="8" w:space="0" w:color="B1B1B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EBEB" w:themeFill="accent2" w:themeFillTint="3F"/>
      </w:tcPr>
    </w:tblStylePr>
    <w:tblStylePr w:type="band1Horz">
      <w:tblPr/>
      <w:tcPr>
        <w:tcBorders>
          <w:top w:val="nil"/>
          <w:bottom w:val="nil"/>
          <w:insideH w:val="nil"/>
          <w:insideV w:val="nil"/>
        </w:tcBorders>
        <w:shd w:val="clear" w:color="auto" w:fill="EBEBE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EB003" w:themeColor="accent1"/>
        <w:left w:val="single" w:sz="8" w:space="0" w:color="FEB003" w:themeColor="accent1"/>
        <w:bottom w:val="single" w:sz="8" w:space="0" w:color="FEB003" w:themeColor="accent1"/>
        <w:right w:val="single" w:sz="8" w:space="0" w:color="FEB003" w:themeColor="accent1"/>
      </w:tblBorders>
    </w:tblPr>
    <w:tblStylePr w:type="firstRow">
      <w:rPr>
        <w:sz w:val="24"/>
        <w:szCs w:val="24"/>
      </w:rPr>
      <w:tblPr/>
      <w:tcPr>
        <w:tcBorders>
          <w:top w:val="nil"/>
          <w:left w:val="nil"/>
          <w:bottom w:val="single" w:sz="24" w:space="0" w:color="FEB003" w:themeColor="accent1"/>
          <w:right w:val="nil"/>
          <w:insideH w:val="nil"/>
          <w:insideV w:val="nil"/>
        </w:tcBorders>
        <w:shd w:val="clear" w:color="auto" w:fill="FFFFFF" w:themeFill="background1"/>
      </w:tcPr>
    </w:tblStylePr>
    <w:tblStylePr w:type="lastRow">
      <w:tblPr/>
      <w:tcPr>
        <w:tcBorders>
          <w:top w:val="single" w:sz="8" w:space="0" w:color="FEB003"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EB003" w:themeColor="accent1"/>
          <w:insideH w:val="nil"/>
          <w:insideV w:val="nil"/>
        </w:tcBorders>
        <w:shd w:val="clear" w:color="auto" w:fill="FFFFFF" w:themeFill="background1"/>
      </w:tcPr>
    </w:tblStylePr>
    <w:tblStylePr w:type="lastCol">
      <w:tblPr/>
      <w:tcPr>
        <w:tcBorders>
          <w:top w:val="nil"/>
          <w:left w:val="single" w:sz="8" w:space="0" w:color="FEB003"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EBC0" w:themeFill="accent1" w:themeFillTint="3F"/>
      </w:tcPr>
    </w:tblStylePr>
    <w:tblStylePr w:type="band1Horz">
      <w:tblPr/>
      <w:tcPr>
        <w:tcBorders>
          <w:top w:val="nil"/>
          <w:bottom w:val="nil"/>
          <w:insideH w:val="nil"/>
          <w:insideV w:val="nil"/>
        </w:tcBorders>
        <w:shd w:val="clear" w:color="auto" w:fill="FEEBC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1-accent6">
    <w:name w:val="Medium List 1 Accent 6"/>
    <w:basedOn w:val="Standaardtabel"/>
    <w:uiPriority w:val="65"/>
    <w:rsid w:val="00E07762"/>
    <w:pPr>
      <w:spacing w:line="240" w:lineRule="auto"/>
    </w:pPr>
    <w:rPr>
      <w:color w:val="000000" w:themeColor="text1"/>
    </w:rPr>
    <w:tblPr>
      <w:tblStyleRowBandSize w:val="1"/>
      <w:tblStyleColBandSize w:val="1"/>
      <w:tblBorders>
        <w:top w:val="single" w:sz="8" w:space="0" w:color="B1B1B1" w:themeColor="accent6"/>
        <w:bottom w:val="single" w:sz="8" w:space="0" w:color="B1B1B1" w:themeColor="accent6"/>
      </w:tblBorders>
    </w:tblPr>
    <w:tblStylePr w:type="firstRow">
      <w:rPr>
        <w:rFonts w:asciiTheme="majorHAnsi" w:eastAsiaTheme="majorEastAsia" w:hAnsiTheme="majorHAnsi" w:cstheme="majorBidi"/>
      </w:rPr>
      <w:tblPr/>
      <w:tcPr>
        <w:tcBorders>
          <w:top w:val="nil"/>
          <w:bottom w:val="single" w:sz="8" w:space="0" w:color="B1B1B1" w:themeColor="accent6"/>
        </w:tcBorders>
      </w:tcPr>
    </w:tblStylePr>
    <w:tblStylePr w:type="lastRow">
      <w:rPr>
        <w:b/>
        <w:bCs/>
        <w:color w:val="000000" w:themeColor="text2"/>
      </w:rPr>
      <w:tblPr/>
      <w:tcPr>
        <w:tcBorders>
          <w:top w:val="single" w:sz="8" w:space="0" w:color="B1B1B1" w:themeColor="accent6"/>
          <w:bottom w:val="single" w:sz="8" w:space="0" w:color="B1B1B1" w:themeColor="accent6"/>
        </w:tcBorders>
      </w:tcPr>
    </w:tblStylePr>
    <w:tblStylePr w:type="firstCol">
      <w:rPr>
        <w:b/>
        <w:bCs/>
      </w:rPr>
    </w:tblStylePr>
    <w:tblStylePr w:type="lastCol">
      <w:rPr>
        <w:b/>
        <w:bCs/>
      </w:rPr>
      <w:tblPr/>
      <w:tcPr>
        <w:tcBorders>
          <w:top w:val="single" w:sz="8" w:space="0" w:color="B1B1B1" w:themeColor="accent6"/>
          <w:bottom w:val="single" w:sz="8" w:space="0" w:color="B1B1B1" w:themeColor="accent6"/>
        </w:tcBorders>
      </w:tcPr>
    </w:tblStylePr>
    <w:tblStylePr w:type="band1Vert">
      <w:tblPr/>
      <w:tcPr>
        <w:shd w:val="clear" w:color="auto" w:fill="EBEBEB" w:themeFill="accent6" w:themeFillTint="3F"/>
      </w:tcPr>
    </w:tblStylePr>
    <w:tblStylePr w:type="band1Horz">
      <w:tblPr/>
      <w:tcPr>
        <w:shd w:val="clear" w:color="auto" w:fill="EBEBEB" w:themeFill="accent6" w:themeFillTint="3F"/>
      </w:tcPr>
    </w:tblStylePr>
  </w:style>
  <w:style w:type="table" w:styleId="Gemiddeldelijst1-accent5">
    <w:name w:val="Medium List 1 Accent 5"/>
    <w:basedOn w:val="Standaardtabel"/>
    <w:uiPriority w:val="65"/>
    <w:rsid w:val="00E07762"/>
    <w:pPr>
      <w:spacing w:line="240" w:lineRule="auto"/>
    </w:pPr>
    <w:rPr>
      <w:color w:val="000000" w:themeColor="text1"/>
    </w:rPr>
    <w:tblPr>
      <w:tblStyleRowBandSize w:val="1"/>
      <w:tblStyleColBandSize w:val="1"/>
      <w:tblBorders>
        <w:top w:val="single" w:sz="8" w:space="0" w:color="FEB003" w:themeColor="accent5"/>
        <w:bottom w:val="single" w:sz="8" w:space="0" w:color="FEB003" w:themeColor="accent5"/>
      </w:tblBorders>
    </w:tblPr>
    <w:tblStylePr w:type="firstRow">
      <w:rPr>
        <w:rFonts w:asciiTheme="majorHAnsi" w:eastAsiaTheme="majorEastAsia" w:hAnsiTheme="majorHAnsi" w:cstheme="majorBidi"/>
      </w:rPr>
      <w:tblPr/>
      <w:tcPr>
        <w:tcBorders>
          <w:top w:val="nil"/>
          <w:bottom w:val="single" w:sz="8" w:space="0" w:color="FEB003" w:themeColor="accent5"/>
        </w:tcBorders>
      </w:tcPr>
    </w:tblStylePr>
    <w:tblStylePr w:type="lastRow">
      <w:rPr>
        <w:b/>
        <w:bCs/>
        <w:color w:val="000000" w:themeColor="text2"/>
      </w:rPr>
      <w:tblPr/>
      <w:tcPr>
        <w:tcBorders>
          <w:top w:val="single" w:sz="8" w:space="0" w:color="FEB003" w:themeColor="accent5"/>
          <w:bottom w:val="single" w:sz="8" w:space="0" w:color="FEB003" w:themeColor="accent5"/>
        </w:tcBorders>
      </w:tcPr>
    </w:tblStylePr>
    <w:tblStylePr w:type="firstCol">
      <w:rPr>
        <w:b/>
        <w:bCs/>
      </w:rPr>
    </w:tblStylePr>
    <w:tblStylePr w:type="lastCol">
      <w:rPr>
        <w:b/>
        <w:bCs/>
      </w:rPr>
      <w:tblPr/>
      <w:tcPr>
        <w:tcBorders>
          <w:top w:val="single" w:sz="8" w:space="0" w:color="FEB003" w:themeColor="accent5"/>
          <w:bottom w:val="single" w:sz="8" w:space="0" w:color="FEB003" w:themeColor="accent5"/>
        </w:tcBorders>
      </w:tcPr>
    </w:tblStylePr>
    <w:tblStylePr w:type="band1Vert">
      <w:tblPr/>
      <w:tcPr>
        <w:shd w:val="clear" w:color="auto" w:fill="FEEBC0" w:themeFill="accent5" w:themeFillTint="3F"/>
      </w:tcPr>
    </w:tblStylePr>
    <w:tblStylePr w:type="band1Horz">
      <w:tblPr/>
      <w:tcPr>
        <w:shd w:val="clear" w:color="auto" w:fill="FEEBC0" w:themeFill="accent5" w:themeFillTint="3F"/>
      </w:tcPr>
    </w:tblStylePr>
  </w:style>
  <w:style w:type="table" w:styleId="Gemiddeldelijst1-accent4">
    <w:name w:val="Medium List 1 Accent 4"/>
    <w:basedOn w:val="Standaardtabel"/>
    <w:uiPriority w:val="65"/>
    <w:rsid w:val="00E07762"/>
    <w:pPr>
      <w:spacing w:line="240" w:lineRule="auto"/>
    </w:pPr>
    <w:rPr>
      <w:color w:val="000000" w:themeColor="text1"/>
    </w:rPr>
    <w:tblPr>
      <w:tblStyleRowBandSize w:val="1"/>
      <w:tblStyleColBandSize w:val="1"/>
      <w:tblBorders>
        <w:top w:val="single" w:sz="8" w:space="0" w:color="FEC603" w:themeColor="accent4"/>
        <w:bottom w:val="single" w:sz="8" w:space="0" w:color="FEC603" w:themeColor="accent4"/>
      </w:tblBorders>
    </w:tblPr>
    <w:tblStylePr w:type="firstRow">
      <w:rPr>
        <w:rFonts w:asciiTheme="majorHAnsi" w:eastAsiaTheme="majorEastAsia" w:hAnsiTheme="majorHAnsi" w:cstheme="majorBidi"/>
      </w:rPr>
      <w:tblPr/>
      <w:tcPr>
        <w:tcBorders>
          <w:top w:val="nil"/>
          <w:bottom w:val="single" w:sz="8" w:space="0" w:color="FEC603" w:themeColor="accent4"/>
        </w:tcBorders>
      </w:tcPr>
    </w:tblStylePr>
    <w:tblStylePr w:type="lastRow">
      <w:rPr>
        <w:b/>
        <w:bCs/>
        <w:color w:val="000000" w:themeColor="text2"/>
      </w:rPr>
      <w:tblPr/>
      <w:tcPr>
        <w:tcBorders>
          <w:top w:val="single" w:sz="8" w:space="0" w:color="FEC603" w:themeColor="accent4"/>
          <w:bottom w:val="single" w:sz="8" w:space="0" w:color="FEC603" w:themeColor="accent4"/>
        </w:tcBorders>
      </w:tcPr>
    </w:tblStylePr>
    <w:tblStylePr w:type="firstCol">
      <w:rPr>
        <w:b/>
        <w:bCs/>
      </w:rPr>
    </w:tblStylePr>
    <w:tblStylePr w:type="lastCol">
      <w:rPr>
        <w:b/>
        <w:bCs/>
      </w:rPr>
      <w:tblPr/>
      <w:tcPr>
        <w:tcBorders>
          <w:top w:val="single" w:sz="8" w:space="0" w:color="FEC603" w:themeColor="accent4"/>
          <w:bottom w:val="single" w:sz="8" w:space="0" w:color="FEC603" w:themeColor="accent4"/>
        </w:tcBorders>
      </w:tcPr>
    </w:tblStylePr>
    <w:tblStylePr w:type="band1Vert">
      <w:tblPr/>
      <w:tcPr>
        <w:shd w:val="clear" w:color="auto" w:fill="FEF0C0" w:themeFill="accent4" w:themeFillTint="3F"/>
      </w:tcPr>
    </w:tblStylePr>
    <w:tblStylePr w:type="band1Horz">
      <w:tblPr/>
      <w:tcPr>
        <w:shd w:val="clear" w:color="auto" w:fill="FEF0C0" w:themeFill="accent4" w:themeFillTint="3F"/>
      </w:tcPr>
    </w:tblStylePr>
  </w:style>
  <w:style w:type="table" w:styleId="Gemiddeldelijst1-accent3">
    <w:name w:val="Medium List 1 Accent 3"/>
    <w:basedOn w:val="Standaardtabel"/>
    <w:uiPriority w:val="65"/>
    <w:rsid w:val="00E07762"/>
    <w:pPr>
      <w:spacing w:line="240" w:lineRule="auto"/>
    </w:pPr>
    <w:rPr>
      <w:color w:val="000000" w:themeColor="text1"/>
    </w:rPr>
    <w:tblPr>
      <w:tblStyleRowBandSize w:val="1"/>
      <w:tblStyleColBandSize w:val="1"/>
      <w:tblBorders>
        <w:top w:val="single" w:sz="8" w:space="0" w:color="FE7A03" w:themeColor="accent3"/>
        <w:bottom w:val="single" w:sz="8" w:space="0" w:color="FE7A03" w:themeColor="accent3"/>
      </w:tblBorders>
    </w:tblPr>
    <w:tblStylePr w:type="firstRow">
      <w:rPr>
        <w:rFonts w:asciiTheme="majorHAnsi" w:eastAsiaTheme="majorEastAsia" w:hAnsiTheme="majorHAnsi" w:cstheme="majorBidi"/>
      </w:rPr>
      <w:tblPr/>
      <w:tcPr>
        <w:tcBorders>
          <w:top w:val="nil"/>
          <w:bottom w:val="single" w:sz="8" w:space="0" w:color="FE7A03" w:themeColor="accent3"/>
        </w:tcBorders>
      </w:tcPr>
    </w:tblStylePr>
    <w:tblStylePr w:type="lastRow">
      <w:rPr>
        <w:b/>
        <w:bCs/>
        <w:color w:val="000000" w:themeColor="text2"/>
      </w:rPr>
      <w:tblPr/>
      <w:tcPr>
        <w:tcBorders>
          <w:top w:val="single" w:sz="8" w:space="0" w:color="FE7A03" w:themeColor="accent3"/>
          <w:bottom w:val="single" w:sz="8" w:space="0" w:color="FE7A03" w:themeColor="accent3"/>
        </w:tcBorders>
      </w:tcPr>
    </w:tblStylePr>
    <w:tblStylePr w:type="firstCol">
      <w:rPr>
        <w:b/>
        <w:bCs/>
      </w:rPr>
    </w:tblStylePr>
    <w:tblStylePr w:type="lastCol">
      <w:rPr>
        <w:b/>
        <w:bCs/>
      </w:rPr>
      <w:tblPr/>
      <w:tcPr>
        <w:tcBorders>
          <w:top w:val="single" w:sz="8" w:space="0" w:color="FE7A03" w:themeColor="accent3"/>
          <w:bottom w:val="single" w:sz="8" w:space="0" w:color="FE7A03" w:themeColor="accent3"/>
        </w:tcBorders>
      </w:tcPr>
    </w:tblStylePr>
    <w:tblStylePr w:type="band1Vert">
      <w:tblPr/>
      <w:tcPr>
        <w:shd w:val="clear" w:color="auto" w:fill="FEDDC0" w:themeFill="accent3" w:themeFillTint="3F"/>
      </w:tcPr>
    </w:tblStylePr>
    <w:tblStylePr w:type="band1Horz">
      <w:tblPr/>
      <w:tcPr>
        <w:shd w:val="clear" w:color="auto" w:fill="FEDDC0" w:themeFill="accent3" w:themeFillTint="3F"/>
      </w:tcPr>
    </w:tblStylePr>
  </w:style>
  <w:style w:type="table" w:styleId="Gemiddeldelijst1-accent2">
    <w:name w:val="Medium List 1 Accent 2"/>
    <w:basedOn w:val="Standaardtabel"/>
    <w:uiPriority w:val="65"/>
    <w:rsid w:val="00E07762"/>
    <w:pPr>
      <w:spacing w:line="240" w:lineRule="auto"/>
    </w:pPr>
    <w:rPr>
      <w:color w:val="000000" w:themeColor="text1"/>
    </w:rPr>
    <w:tblPr>
      <w:tblStyleRowBandSize w:val="1"/>
      <w:tblStyleColBandSize w:val="1"/>
      <w:tblBorders>
        <w:top w:val="single" w:sz="8" w:space="0" w:color="B1B1B0" w:themeColor="accent2"/>
        <w:bottom w:val="single" w:sz="8" w:space="0" w:color="B1B1B0" w:themeColor="accent2"/>
      </w:tblBorders>
    </w:tblPr>
    <w:tblStylePr w:type="firstRow">
      <w:rPr>
        <w:rFonts w:asciiTheme="majorHAnsi" w:eastAsiaTheme="majorEastAsia" w:hAnsiTheme="majorHAnsi" w:cstheme="majorBidi"/>
      </w:rPr>
      <w:tblPr/>
      <w:tcPr>
        <w:tcBorders>
          <w:top w:val="nil"/>
          <w:bottom w:val="single" w:sz="8" w:space="0" w:color="B1B1B0" w:themeColor="accent2"/>
        </w:tcBorders>
      </w:tcPr>
    </w:tblStylePr>
    <w:tblStylePr w:type="lastRow">
      <w:rPr>
        <w:b/>
        <w:bCs/>
        <w:color w:val="000000" w:themeColor="text2"/>
      </w:rPr>
      <w:tblPr/>
      <w:tcPr>
        <w:tcBorders>
          <w:top w:val="single" w:sz="8" w:space="0" w:color="B1B1B0" w:themeColor="accent2"/>
          <w:bottom w:val="single" w:sz="8" w:space="0" w:color="B1B1B0" w:themeColor="accent2"/>
        </w:tcBorders>
      </w:tcPr>
    </w:tblStylePr>
    <w:tblStylePr w:type="firstCol">
      <w:rPr>
        <w:b/>
        <w:bCs/>
      </w:rPr>
    </w:tblStylePr>
    <w:tblStylePr w:type="lastCol">
      <w:rPr>
        <w:b/>
        <w:bCs/>
      </w:rPr>
      <w:tblPr/>
      <w:tcPr>
        <w:tcBorders>
          <w:top w:val="single" w:sz="8" w:space="0" w:color="B1B1B0" w:themeColor="accent2"/>
          <w:bottom w:val="single" w:sz="8" w:space="0" w:color="B1B1B0" w:themeColor="accent2"/>
        </w:tcBorders>
      </w:tcPr>
    </w:tblStylePr>
    <w:tblStylePr w:type="band1Vert">
      <w:tblPr/>
      <w:tcPr>
        <w:shd w:val="clear" w:color="auto" w:fill="EBEBEB" w:themeFill="accent2" w:themeFillTint="3F"/>
      </w:tcPr>
    </w:tblStylePr>
    <w:tblStylePr w:type="band1Horz">
      <w:tblPr/>
      <w:tcPr>
        <w:shd w:val="clear" w:color="auto" w:fill="EBEBEB" w:themeFill="accent2" w:themeFillTint="3F"/>
      </w:tcPr>
    </w:tblStylePr>
  </w:style>
  <w:style w:type="table" w:styleId="Gemiddeldearcering2-accent6">
    <w:name w:val="Medium Shading 2 Accent 6"/>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1B1B1"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1B1B1" w:themeFill="accent6"/>
      </w:tcPr>
    </w:tblStylePr>
    <w:tblStylePr w:type="lastCol">
      <w:rPr>
        <w:b/>
        <w:bCs/>
        <w:color w:val="FFFFFF" w:themeColor="background1"/>
      </w:rPr>
      <w:tblPr/>
      <w:tcPr>
        <w:tcBorders>
          <w:left w:val="nil"/>
          <w:right w:val="nil"/>
          <w:insideH w:val="nil"/>
          <w:insideV w:val="nil"/>
        </w:tcBorders>
        <w:shd w:val="clear" w:color="auto" w:fill="B1B1B1"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5">
    <w:name w:val="Medium Shading 2 Accent 5"/>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EB003"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EB003" w:themeFill="accent5"/>
      </w:tcPr>
    </w:tblStylePr>
    <w:tblStylePr w:type="lastCol">
      <w:rPr>
        <w:b/>
        <w:bCs/>
        <w:color w:val="FFFFFF" w:themeColor="background1"/>
      </w:rPr>
      <w:tblPr/>
      <w:tcPr>
        <w:tcBorders>
          <w:left w:val="nil"/>
          <w:right w:val="nil"/>
          <w:insideH w:val="nil"/>
          <w:insideV w:val="nil"/>
        </w:tcBorders>
        <w:shd w:val="clear" w:color="auto" w:fill="FEB003"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4">
    <w:name w:val="Medium Shading 2 Accent 4"/>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EC603"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EC603" w:themeFill="accent4"/>
      </w:tcPr>
    </w:tblStylePr>
    <w:tblStylePr w:type="lastCol">
      <w:rPr>
        <w:b/>
        <w:bCs/>
        <w:color w:val="FFFFFF" w:themeColor="background1"/>
      </w:rPr>
      <w:tblPr/>
      <w:tcPr>
        <w:tcBorders>
          <w:left w:val="nil"/>
          <w:right w:val="nil"/>
          <w:insideH w:val="nil"/>
          <w:insideV w:val="nil"/>
        </w:tcBorders>
        <w:shd w:val="clear" w:color="auto" w:fill="FEC603"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3">
    <w:name w:val="Medium Shading 2 Accent 3"/>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E7A0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E7A03" w:themeFill="accent3"/>
      </w:tcPr>
    </w:tblStylePr>
    <w:tblStylePr w:type="lastCol">
      <w:rPr>
        <w:b/>
        <w:bCs/>
        <w:color w:val="FFFFFF" w:themeColor="background1"/>
      </w:rPr>
      <w:tblPr/>
      <w:tcPr>
        <w:tcBorders>
          <w:left w:val="nil"/>
          <w:right w:val="nil"/>
          <w:insideH w:val="nil"/>
          <w:insideV w:val="nil"/>
        </w:tcBorders>
        <w:shd w:val="clear" w:color="auto" w:fill="FE7A0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2">
    <w:name w:val="Medium Shading 2 Accent 2"/>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1B1B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1B1B0" w:themeFill="accent2"/>
      </w:tcPr>
    </w:tblStylePr>
    <w:tblStylePr w:type="lastCol">
      <w:rPr>
        <w:b/>
        <w:bCs/>
        <w:color w:val="FFFFFF" w:themeColor="background1"/>
      </w:rPr>
      <w:tblPr/>
      <w:tcPr>
        <w:tcBorders>
          <w:left w:val="nil"/>
          <w:right w:val="nil"/>
          <w:insideH w:val="nil"/>
          <w:insideV w:val="nil"/>
        </w:tcBorders>
        <w:shd w:val="clear" w:color="auto" w:fill="B1B1B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1-accent6">
    <w:name w:val="Medium Shading 1 Accent 6"/>
    <w:basedOn w:val="Standaardtabel"/>
    <w:uiPriority w:val="63"/>
    <w:rsid w:val="00E07762"/>
    <w:pPr>
      <w:spacing w:line="240" w:lineRule="auto"/>
    </w:pPr>
    <w:tblPr>
      <w:tblStyleRowBandSize w:val="1"/>
      <w:tblStyleColBandSize w:val="1"/>
      <w:tblBorders>
        <w:top w:val="single" w:sz="8" w:space="0" w:color="C4C4C4" w:themeColor="accent6" w:themeTint="BF"/>
        <w:left w:val="single" w:sz="8" w:space="0" w:color="C4C4C4" w:themeColor="accent6" w:themeTint="BF"/>
        <w:bottom w:val="single" w:sz="8" w:space="0" w:color="C4C4C4" w:themeColor="accent6" w:themeTint="BF"/>
        <w:right w:val="single" w:sz="8" w:space="0" w:color="C4C4C4" w:themeColor="accent6" w:themeTint="BF"/>
        <w:insideH w:val="single" w:sz="8" w:space="0" w:color="C4C4C4" w:themeColor="accent6" w:themeTint="BF"/>
      </w:tblBorders>
    </w:tblPr>
    <w:tblStylePr w:type="firstRow">
      <w:pPr>
        <w:spacing w:before="0" w:after="0" w:line="240" w:lineRule="auto"/>
      </w:pPr>
      <w:rPr>
        <w:b/>
        <w:bCs/>
        <w:color w:val="FFFFFF" w:themeColor="background1"/>
      </w:rPr>
      <w:tblPr/>
      <w:tcPr>
        <w:tcBorders>
          <w:top w:val="single" w:sz="8" w:space="0" w:color="C4C4C4" w:themeColor="accent6" w:themeTint="BF"/>
          <w:left w:val="single" w:sz="8" w:space="0" w:color="C4C4C4" w:themeColor="accent6" w:themeTint="BF"/>
          <w:bottom w:val="single" w:sz="8" w:space="0" w:color="C4C4C4" w:themeColor="accent6" w:themeTint="BF"/>
          <w:right w:val="single" w:sz="8" w:space="0" w:color="C4C4C4" w:themeColor="accent6" w:themeTint="BF"/>
          <w:insideH w:val="nil"/>
          <w:insideV w:val="nil"/>
        </w:tcBorders>
        <w:shd w:val="clear" w:color="auto" w:fill="B1B1B1" w:themeFill="accent6"/>
      </w:tcPr>
    </w:tblStylePr>
    <w:tblStylePr w:type="lastRow">
      <w:pPr>
        <w:spacing w:before="0" w:after="0" w:line="240" w:lineRule="auto"/>
      </w:pPr>
      <w:rPr>
        <w:b/>
        <w:bCs/>
      </w:rPr>
      <w:tblPr/>
      <w:tcPr>
        <w:tcBorders>
          <w:top w:val="double" w:sz="6" w:space="0" w:color="C4C4C4" w:themeColor="accent6" w:themeTint="BF"/>
          <w:left w:val="single" w:sz="8" w:space="0" w:color="C4C4C4" w:themeColor="accent6" w:themeTint="BF"/>
          <w:bottom w:val="single" w:sz="8" w:space="0" w:color="C4C4C4" w:themeColor="accent6" w:themeTint="BF"/>
          <w:right w:val="single" w:sz="8" w:space="0" w:color="C4C4C4" w:themeColor="accent6" w:themeTint="BF"/>
          <w:insideH w:val="nil"/>
          <w:insideV w:val="nil"/>
        </w:tcBorders>
      </w:tcPr>
    </w:tblStylePr>
    <w:tblStylePr w:type="firstCol">
      <w:rPr>
        <w:b/>
        <w:bCs/>
      </w:rPr>
    </w:tblStylePr>
    <w:tblStylePr w:type="lastCol">
      <w:rPr>
        <w:b/>
        <w:bCs/>
      </w:rPr>
    </w:tblStylePr>
    <w:tblStylePr w:type="band1Vert">
      <w:tblPr/>
      <w:tcPr>
        <w:shd w:val="clear" w:color="auto" w:fill="EBEBEB" w:themeFill="accent6" w:themeFillTint="3F"/>
      </w:tcPr>
    </w:tblStylePr>
    <w:tblStylePr w:type="band1Horz">
      <w:tblPr/>
      <w:tcPr>
        <w:tcBorders>
          <w:insideH w:val="nil"/>
          <w:insideV w:val="nil"/>
        </w:tcBorders>
        <w:shd w:val="clear" w:color="auto" w:fill="EBEBEB" w:themeFill="accent6"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rsid w:val="00E07762"/>
    <w:pPr>
      <w:spacing w:line="240" w:lineRule="auto"/>
    </w:pPr>
    <w:tblPr>
      <w:tblStyleRowBandSize w:val="1"/>
      <w:tblStyleColBandSize w:val="1"/>
      <w:tblBorders>
        <w:top w:val="single" w:sz="8" w:space="0" w:color="FEC342" w:themeColor="accent5" w:themeTint="BF"/>
        <w:left w:val="single" w:sz="8" w:space="0" w:color="FEC342" w:themeColor="accent5" w:themeTint="BF"/>
        <w:bottom w:val="single" w:sz="8" w:space="0" w:color="FEC342" w:themeColor="accent5" w:themeTint="BF"/>
        <w:right w:val="single" w:sz="8" w:space="0" w:color="FEC342" w:themeColor="accent5" w:themeTint="BF"/>
        <w:insideH w:val="single" w:sz="8" w:space="0" w:color="FEC342" w:themeColor="accent5" w:themeTint="BF"/>
      </w:tblBorders>
    </w:tblPr>
    <w:tblStylePr w:type="firstRow">
      <w:pPr>
        <w:spacing w:before="0" w:after="0" w:line="240" w:lineRule="auto"/>
      </w:pPr>
      <w:rPr>
        <w:b/>
        <w:bCs/>
        <w:color w:val="FFFFFF" w:themeColor="background1"/>
      </w:rPr>
      <w:tblPr/>
      <w:tcPr>
        <w:tcBorders>
          <w:top w:val="single" w:sz="8" w:space="0" w:color="FEC342" w:themeColor="accent5" w:themeTint="BF"/>
          <w:left w:val="single" w:sz="8" w:space="0" w:color="FEC342" w:themeColor="accent5" w:themeTint="BF"/>
          <w:bottom w:val="single" w:sz="8" w:space="0" w:color="FEC342" w:themeColor="accent5" w:themeTint="BF"/>
          <w:right w:val="single" w:sz="8" w:space="0" w:color="FEC342" w:themeColor="accent5" w:themeTint="BF"/>
          <w:insideH w:val="nil"/>
          <w:insideV w:val="nil"/>
        </w:tcBorders>
        <w:shd w:val="clear" w:color="auto" w:fill="FEB003" w:themeFill="accent5"/>
      </w:tcPr>
    </w:tblStylePr>
    <w:tblStylePr w:type="lastRow">
      <w:pPr>
        <w:spacing w:before="0" w:after="0" w:line="240" w:lineRule="auto"/>
      </w:pPr>
      <w:rPr>
        <w:b/>
        <w:bCs/>
      </w:rPr>
      <w:tblPr/>
      <w:tcPr>
        <w:tcBorders>
          <w:top w:val="double" w:sz="6" w:space="0" w:color="FEC342" w:themeColor="accent5" w:themeTint="BF"/>
          <w:left w:val="single" w:sz="8" w:space="0" w:color="FEC342" w:themeColor="accent5" w:themeTint="BF"/>
          <w:bottom w:val="single" w:sz="8" w:space="0" w:color="FEC342" w:themeColor="accent5" w:themeTint="BF"/>
          <w:right w:val="single" w:sz="8" w:space="0" w:color="FEC342" w:themeColor="accent5" w:themeTint="BF"/>
          <w:insideH w:val="nil"/>
          <w:insideV w:val="nil"/>
        </w:tcBorders>
      </w:tcPr>
    </w:tblStylePr>
    <w:tblStylePr w:type="firstCol">
      <w:rPr>
        <w:b/>
        <w:bCs/>
      </w:rPr>
    </w:tblStylePr>
    <w:tblStylePr w:type="lastCol">
      <w:rPr>
        <w:b/>
        <w:bCs/>
      </w:rPr>
    </w:tblStylePr>
    <w:tblStylePr w:type="band1Vert">
      <w:tblPr/>
      <w:tcPr>
        <w:shd w:val="clear" w:color="auto" w:fill="FEEBC0" w:themeFill="accent5" w:themeFillTint="3F"/>
      </w:tcPr>
    </w:tblStylePr>
    <w:tblStylePr w:type="band1Horz">
      <w:tblPr/>
      <w:tcPr>
        <w:tcBorders>
          <w:insideH w:val="nil"/>
          <w:insideV w:val="nil"/>
        </w:tcBorders>
        <w:shd w:val="clear" w:color="auto" w:fill="FEEBC0" w:themeFill="accent5"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rsid w:val="00E07762"/>
    <w:pPr>
      <w:spacing w:line="240" w:lineRule="auto"/>
    </w:pPr>
    <w:tblPr>
      <w:tblStyleRowBandSize w:val="1"/>
      <w:tblStyleColBandSize w:val="1"/>
      <w:tblBorders>
        <w:top w:val="single" w:sz="8" w:space="0" w:color="FED442" w:themeColor="accent4" w:themeTint="BF"/>
        <w:left w:val="single" w:sz="8" w:space="0" w:color="FED442" w:themeColor="accent4" w:themeTint="BF"/>
        <w:bottom w:val="single" w:sz="8" w:space="0" w:color="FED442" w:themeColor="accent4" w:themeTint="BF"/>
        <w:right w:val="single" w:sz="8" w:space="0" w:color="FED442" w:themeColor="accent4" w:themeTint="BF"/>
        <w:insideH w:val="single" w:sz="8" w:space="0" w:color="FED442" w:themeColor="accent4" w:themeTint="BF"/>
      </w:tblBorders>
    </w:tblPr>
    <w:tblStylePr w:type="firstRow">
      <w:pPr>
        <w:spacing w:before="0" w:after="0" w:line="240" w:lineRule="auto"/>
      </w:pPr>
      <w:rPr>
        <w:b/>
        <w:bCs/>
        <w:color w:val="FFFFFF" w:themeColor="background1"/>
      </w:rPr>
      <w:tblPr/>
      <w:tcPr>
        <w:tcBorders>
          <w:top w:val="single" w:sz="8" w:space="0" w:color="FED442" w:themeColor="accent4" w:themeTint="BF"/>
          <w:left w:val="single" w:sz="8" w:space="0" w:color="FED442" w:themeColor="accent4" w:themeTint="BF"/>
          <w:bottom w:val="single" w:sz="8" w:space="0" w:color="FED442" w:themeColor="accent4" w:themeTint="BF"/>
          <w:right w:val="single" w:sz="8" w:space="0" w:color="FED442" w:themeColor="accent4" w:themeTint="BF"/>
          <w:insideH w:val="nil"/>
          <w:insideV w:val="nil"/>
        </w:tcBorders>
        <w:shd w:val="clear" w:color="auto" w:fill="FEC603" w:themeFill="accent4"/>
      </w:tcPr>
    </w:tblStylePr>
    <w:tblStylePr w:type="lastRow">
      <w:pPr>
        <w:spacing w:before="0" w:after="0" w:line="240" w:lineRule="auto"/>
      </w:pPr>
      <w:rPr>
        <w:b/>
        <w:bCs/>
      </w:rPr>
      <w:tblPr/>
      <w:tcPr>
        <w:tcBorders>
          <w:top w:val="double" w:sz="6" w:space="0" w:color="FED442" w:themeColor="accent4" w:themeTint="BF"/>
          <w:left w:val="single" w:sz="8" w:space="0" w:color="FED442" w:themeColor="accent4" w:themeTint="BF"/>
          <w:bottom w:val="single" w:sz="8" w:space="0" w:color="FED442" w:themeColor="accent4" w:themeTint="BF"/>
          <w:right w:val="single" w:sz="8" w:space="0" w:color="FED442" w:themeColor="accent4" w:themeTint="BF"/>
          <w:insideH w:val="nil"/>
          <w:insideV w:val="nil"/>
        </w:tcBorders>
      </w:tcPr>
    </w:tblStylePr>
    <w:tblStylePr w:type="firstCol">
      <w:rPr>
        <w:b/>
        <w:bCs/>
      </w:rPr>
    </w:tblStylePr>
    <w:tblStylePr w:type="lastCol">
      <w:rPr>
        <w:b/>
        <w:bCs/>
      </w:rPr>
    </w:tblStylePr>
    <w:tblStylePr w:type="band1Vert">
      <w:tblPr/>
      <w:tcPr>
        <w:shd w:val="clear" w:color="auto" w:fill="FEF0C0" w:themeFill="accent4" w:themeFillTint="3F"/>
      </w:tcPr>
    </w:tblStylePr>
    <w:tblStylePr w:type="band1Horz">
      <w:tblPr/>
      <w:tcPr>
        <w:tcBorders>
          <w:insideH w:val="nil"/>
          <w:insideV w:val="nil"/>
        </w:tcBorders>
        <w:shd w:val="clear" w:color="auto" w:fill="FEF0C0" w:themeFill="accent4"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rsid w:val="00E07762"/>
    <w:pPr>
      <w:spacing w:line="240" w:lineRule="auto"/>
    </w:pPr>
    <w:tblPr>
      <w:tblStyleRowBandSize w:val="1"/>
      <w:tblStyleColBandSize w:val="1"/>
      <w:tblBorders>
        <w:top w:val="single" w:sz="8" w:space="0" w:color="FE9A42" w:themeColor="accent3" w:themeTint="BF"/>
        <w:left w:val="single" w:sz="8" w:space="0" w:color="FE9A42" w:themeColor="accent3" w:themeTint="BF"/>
        <w:bottom w:val="single" w:sz="8" w:space="0" w:color="FE9A42" w:themeColor="accent3" w:themeTint="BF"/>
        <w:right w:val="single" w:sz="8" w:space="0" w:color="FE9A42" w:themeColor="accent3" w:themeTint="BF"/>
        <w:insideH w:val="single" w:sz="8" w:space="0" w:color="FE9A42" w:themeColor="accent3" w:themeTint="BF"/>
      </w:tblBorders>
    </w:tblPr>
    <w:tblStylePr w:type="firstRow">
      <w:pPr>
        <w:spacing w:before="0" w:after="0" w:line="240" w:lineRule="auto"/>
      </w:pPr>
      <w:rPr>
        <w:b/>
        <w:bCs/>
        <w:color w:val="FFFFFF" w:themeColor="background1"/>
      </w:rPr>
      <w:tblPr/>
      <w:tcPr>
        <w:tcBorders>
          <w:top w:val="single" w:sz="8" w:space="0" w:color="FE9A42" w:themeColor="accent3" w:themeTint="BF"/>
          <w:left w:val="single" w:sz="8" w:space="0" w:color="FE9A42" w:themeColor="accent3" w:themeTint="BF"/>
          <w:bottom w:val="single" w:sz="8" w:space="0" w:color="FE9A42" w:themeColor="accent3" w:themeTint="BF"/>
          <w:right w:val="single" w:sz="8" w:space="0" w:color="FE9A42" w:themeColor="accent3" w:themeTint="BF"/>
          <w:insideH w:val="nil"/>
          <w:insideV w:val="nil"/>
        </w:tcBorders>
        <w:shd w:val="clear" w:color="auto" w:fill="FE7A03" w:themeFill="accent3"/>
      </w:tcPr>
    </w:tblStylePr>
    <w:tblStylePr w:type="lastRow">
      <w:pPr>
        <w:spacing w:before="0" w:after="0" w:line="240" w:lineRule="auto"/>
      </w:pPr>
      <w:rPr>
        <w:b/>
        <w:bCs/>
      </w:rPr>
      <w:tblPr/>
      <w:tcPr>
        <w:tcBorders>
          <w:top w:val="double" w:sz="6" w:space="0" w:color="FE9A42" w:themeColor="accent3" w:themeTint="BF"/>
          <w:left w:val="single" w:sz="8" w:space="0" w:color="FE9A42" w:themeColor="accent3" w:themeTint="BF"/>
          <w:bottom w:val="single" w:sz="8" w:space="0" w:color="FE9A42" w:themeColor="accent3" w:themeTint="BF"/>
          <w:right w:val="single" w:sz="8" w:space="0" w:color="FE9A42" w:themeColor="accent3" w:themeTint="BF"/>
          <w:insideH w:val="nil"/>
          <w:insideV w:val="nil"/>
        </w:tcBorders>
      </w:tcPr>
    </w:tblStylePr>
    <w:tblStylePr w:type="firstCol">
      <w:rPr>
        <w:b/>
        <w:bCs/>
      </w:rPr>
    </w:tblStylePr>
    <w:tblStylePr w:type="lastCol">
      <w:rPr>
        <w:b/>
        <w:bCs/>
      </w:rPr>
    </w:tblStylePr>
    <w:tblStylePr w:type="band1Vert">
      <w:tblPr/>
      <w:tcPr>
        <w:shd w:val="clear" w:color="auto" w:fill="FEDDC0" w:themeFill="accent3" w:themeFillTint="3F"/>
      </w:tcPr>
    </w:tblStylePr>
    <w:tblStylePr w:type="band1Horz">
      <w:tblPr/>
      <w:tcPr>
        <w:tcBorders>
          <w:insideH w:val="nil"/>
          <w:insideV w:val="nil"/>
        </w:tcBorders>
        <w:shd w:val="clear" w:color="auto" w:fill="FEDDC0" w:themeFill="accent3"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rsid w:val="00E07762"/>
    <w:pPr>
      <w:spacing w:line="240" w:lineRule="auto"/>
    </w:pPr>
    <w:tblPr>
      <w:tblStyleRowBandSize w:val="1"/>
      <w:tblStyleColBandSize w:val="1"/>
      <w:tblBorders>
        <w:top w:val="single" w:sz="8" w:space="0" w:color="C4C4C3" w:themeColor="accent2" w:themeTint="BF"/>
        <w:left w:val="single" w:sz="8" w:space="0" w:color="C4C4C3" w:themeColor="accent2" w:themeTint="BF"/>
        <w:bottom w:val="single" w:sz="8" w:space="0" w:color="C4C4C3" w:themeColor="accent2" w:themeTint="BF"/>
        <w:right w:val="single" w:sz="8" w:space="0" w:color="C4C4C3" w:themeColor="accent2" w:themeTint="BF"/>
        <w:insideH w:val="single" w:sz="8" w:space="0" w:color="C4C4C3" w:themeColor="accent2" w:themeTint="BF"/>
      </w:tblBorders>
    </w:tblPr>
    <w:tblStylePr w:type="firstRow">
      <w:pPr>
        <w:spacing w:before="0" w:after="0" w:line="240" w:lineRule="auto"/>
      </w:pPr>
      <w:rPr>
        <w:b/>
        <w:bCs/>
        <w:color w:val="FFFFFF" w:themeColor="background1"/>
      </w:rPr>
      <w:tblPr/>
      <w:tcPr>
        <w:tcBorders>
          <w:top w:val="single" w:sz="8" w:space="0" w:color="C4C4C3" w:themeColor="accent2" w:themeTint="BF"/>
          <w:left w:val="single" w:sz="8" w:space="0" w:color="C4C4C3" w:themeColor="accent2" w:themeTint="BF"/>
          <w:bottom w:val="single" w:sz="8" w:space="0" w:color="C4C4C3" w:themeColor="accent2" w:themeTint="BF"/>
          <w:right w:val="single" w:sz="8" w:space="0" w:color="C4C4C3" w:themeColor="accent2" w:themeTint="BF"/>
          <w:insideH w:val="nil"/>
          <w:insideV w:val="nil"/>
        </w:tcBorders>
        <w:shd w:val="clear" w:color="auto" w:fill="B1B1B0" w:themeFill="accent2"/>
      </w:tcPr>
    </w:tblStylePr>
    <w:tblStylePr w:type="lastRow">
      <w:pPr>
        <w:spacing w:before="0" w:after="0" w:line="240" w:lineRule="auto"/>
      </w:pPr>
      <w:rPr>
        <w:b/>
        <w:bCs/>
      </w:rPr>
      <w:tblPr/>
      <w:tcPr>
        <w:tcBorders>
          <w:top w:val="double" w:sz="6" w:space="0" w:color="C4C4C3" w:themeColor="accent2" w:themeTint="BF"/>
          <w:left w:val="single" w:sz="8" w:space="0" w:color="C4C4C3" w:themeColor="accent2" w:themeTint="BF"/>
          <w:bottom w:val="single" w:sz="8" w:space="0" w:color="C4C4C3" w:themeColor="accent2" w:themeTint="BF"/>
          <w:right w:val="single" w:sz="8" w:space="0" w:color="C4C4C3" w:themeColor="accent2" w:themeTint="BF"/>
          <w:insideH w:val="nil"/>
          <w:insideV w:val="nil"/>
        </w:tcBorders>
      </w:tcPr>
    </w:tblStylePr>
    <w:tblStylePr w:type="firstCol">
      <w:rPr>
        <w:b/>
        <w:bCs/>
      </w:rPr>
    </w:tblStylePr>
    <w:tblStylePr w:type="lastCol">
      <w:rPr>
        <w:b/>
        <w:bCs/>
      </w:rPr>
    </w:tblStylePr>
    <w:tblStylePr w:type="band1Vert">
      <w:tblPr/>
      <w:tcPr>
        <w:shd w:val="clear" w:color="auto" w:fill="EBEBEB" w:themeFill="accent2" w:themeFillTint="3F"/>
      </w:tcPr>
    </w:tblStylePr>
    <w:tblStylePr w:type="band1Horz">
      <w:tblPr/>
      <w:tcPr>
        <w:tcBorders>
          <w:insideH w:val="nil"/>
          <w:insideV w:val="nil"/>
        </w:tcBorders>
        <w:shd w:val="clear" w:color="auto" w:fill="EBEBEB" w:themeFill="accent2" w:themeFillTint="3F"/>
      </w:tcPr>
    </w:tblStylePr>
    <w:tblStylePr w:type="band2Horz">
      <w:tblPr/>
      <w:tcPr>
        <w:tcBorders>
          <w:insideH w:val="nil"/>
          <w:insideV w:val="nil"/>
        </w:tcBorders>
      </w:tcPr>
    </w:tblStylePr>
  </w:style>
  <w:style w:type="table" w:styleId="Gemiddeldraster3-accent6">
    <w:name w:val="Medium Grid 3 Accent 6"/>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EBEB"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1B1B1"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1B1B1"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1B1B1"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1B1B1"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D8D8"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D8D8" w:themeFill="accent6" w:themeFillTint="7F"/>
      </w:tcPr>
    </w:tblStylePr>
  </w:style>
  <w:style w:type="table" w:styleId="Gemiddeldraster3-accent5">
    <w:name w:val="Medium Grid 3 Accent 5"/>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EBC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EB003"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EB003"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EB003"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EB003"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ED78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ED781" w:themeFill="accent5" w:themeFillTint="7F"/>
      </w:tcPr>
    </w:tblStylePr>
  </w:style>
  <w:style w:type="table" w:styleId="Gemiddeldraster3-accent4">
    <w:name w:val="Medium Grid 3 Accent 4"/>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F0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EC603"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EC603"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EC603"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EC603"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EE281"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EE281" w:themeFill="accent4" w:themeFillTint="7F"/>
      </w:tcPr>
    </w:tblStylePr>
  </w:style>
  <w:style w:type="table" w:styleId="Gemiddeldraster3-accent3">
    <w:name w:val="Medium Grid 3 Accent 3"/>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DDC0"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E7A03"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E7A03"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E7A03"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E7A03"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EBC81"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EBC81" w:themeFill="accent3" w:themeFillTint="7F"/>
      </w:tcPr>
    </w:tblStylePr>
  </w:style>
  <w:style w:type="table" w:styleId="Gemiddeldraster3-accent2">
    <w:name w:val="Medium Grid 3 Accent 2"/>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EBE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1B1B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1B1B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1B1B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1B1B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D8D7"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D8D7" w:themeFill="accent2" w:themeFillTint="7F"/>
      </w:tcPr>
    </w:tblStylePr>
  </w:style>
  <w:style w:type="table" w:styleId="Gemiddeldraster3-accent1">
    <w:name w:val="Medium Grid 3 Accent 1"/>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EBC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EB003"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EB003"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EB003"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EB003"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ED78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ED781" w:themeFill="accent1" w:themeFillTint="7F"/>
      </w:tcPr>
    </w:tblStylePr>
  </w:style>
  <w:style w:type="table" w:styleId="Gemiddeldraster2-accent6">
    <w:name w:val="Medium Grid 2 Accent 6"/>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1B1B1" w:themeColor="accent6"/>
        <w:left w:val="single" w:sz="8" w:space="0" w:color="B1B1B1" w:themeColor="accent6"/>
        <w:bottom w:val="single" w:sz="8" w:space="0" w:color="B1B1B1" w:themeColor="accent6"/>
        <w:right w:val="single" w:sz="8" w:space="0" w:color="B1B1B1" w:themeColor="accent6"/>
        <w:insideH w:val="single" w:sz="8" w:space="0" w:color="B1B1B1" w:themeColor="accent6"/>
        <w:insideV w:val="single" w:sz="8" w:space="0" w:color="B1B1B1" w:themeColor="accent6"/>
      </w:tblBorders>
    </w:tblPr>
    <w:tcPr>
      <w:shd w:val="clear" w:color="auto" w:fill="EBEBEB" w:themeFill="accent6" w:themeFillTint="3F"/>
    </w:tcPr>
    <w:tblStylePr w:type="firstRow">
      <w:rPr>
        <w:b/>
        <w:bCs/>
        <w:color w:val="000000" w:themeColor="text1"/>
      </w:rPr>
      <w:tblPr/>
      <w:tcPr>
        <w:shd w:val="clear" w:color="auto" w:fill="F7F7F7"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FEF" w:themeFill="accent6" w:themeFillTint="33"/>
      </w:tcPr>
    </w:tblStylePr>
    <w:tblStylePr w:type="band1Vert">
      <w:tblPr/>
      <w:tcPr>
        <w:shd w:val="clear" w:color="auto" w:fill="D8D8D8" w:themeFill="accent6" w:themeFillTint="7F"/>
      </w:tcPr>
    </w:tblStylePr>
    <w:tblStylePr w:type="band1Horz">
      <w:tblPr/>
      <w:tcPr>
        <w:tcBorders>
          <w:insideH w:val="single" w:sz="6" w:space="0" w:color="B1B1B1" w:themeColor="accent6"/>
          <w:insideV w:val="single" w:sz="6" w:space="0" w:color="B1B1B1" w:themeColor="accent6"/>
        </w:tcBorders>
        <w:shd w:val="clear" w:color="auto" w:fill="D8D8D8" w:themeFill="accent6"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EB003" w:themeColor="accent5"/>
        <w:left w:val="single" w:sz="8" w:space="0" w:color="FEB003" w:themeColor="accent5"/>
        <w:bottom w:val="single" w:sz="8" w:space="0" w:color="FEB003" w:themeColor="accent5"/>
        <w:right w:val="single" w:sz="8" w:space="0" w:color="FEB003" w:themeColor="accent5"/>
        <w:insideH w:val="single" w:sz="8" w:space="0" w:color="FEB003" w:themeColor="accent5"/>
        <w:insideV w:val="single" w:sz="8" w:space="0" w:color="FEB003" w:themeColor="accent5"/>
      </w:tblBorders>
    </w:tblPr>
    <w:tcPr>
      <w:shd w:val="clear" w:color="auto" w:fill="FEEBC0" w:themeFill="accent5" w:themeFillTint="3F"/>
    </w:tcPr>
    <w:tblStylePr w:type="firstRow">
      <w:rPr>
        <w:b/>
        <w:bCs/>
        <w:color w:val="000000" w:themeColor="text1"/>
      </w:rPr>
      <w:tblPr/>
      <w:tcPr>
        <w:shd w:val="clear" w:color="auto" w:fill="FFF7E6"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EFCC" w:themeFill="accent5" w:themeFillTint="33"/>
      </w:tcPr>
    </w:tblStylePr>
    <w:tblStylePr w:type="band1Vert">
      <w:tblPr/>
      <w:tcPr>
        <w:shd w:val="clear" w:color="auto" w:fill="FED781" w:themeFill="accent5" w:themeFillTint="7F"/>
      </w:tcPr>
    </w:tblStylePr>
    <w:tblStylePr w:type="band1Horz">
      <w:tblPr/>
      <w:tcPr>
        <w:tcBorders>
          <w:insideH w:val="single" w:sz="6" w:space="0" w:color="FEB003" w:themeColor="accent5"/>
          <w:insideV w:val="single" w:sz="6" w:space="0" w:color="FEB003" w:themeColor="accent5"/>
        </w:tcBorders>
        <w:shd w:val="clear" w:color="auto" w:fill="FED781" w:themeFill="accent5"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EC603" w:themeColor="accent4"/>
        <w:left w:val="single" w:sz="8" w:space="0" w:color="FEC603" w:themeColor="accent4"/>
        <w:bottom w:val="single" w:sz="8" w:space="0" w:color="FEC603" w:themeColor="accent4"/>
        <w:right w:val="single" w:sz="8" w:space="0" w:color="FEC603" w:themeColor="accent4"/>
        <w:insideH w:val="single" w:sz="8" w:space="0" w:color="FEC603" w:themeColor="accent4"/>
        <w:insideV w:val="single" w:sz="8" w:space="0" w:color="FEC603" w:themeColor="accent4"/>
      </w:tblBorders>
    </w:tblPr>
    <w:tcPr>
      <w:shd w:val="clear" w:color="auto" w:fill="FEF0C0" w:themeFill="accent4" w:themeFillTint="3F"/>
    </w:tcPr>
    <w:tblStylePr w:type="firstRow">
      <w:rPr>
        <w:b/>
        <w:bCs/>
        <w:color w:val="000000" w:themeColor="text1"/>
      </w:rPr>
      <w:tblPr/>
      <w:tcPr>
        <w:shd w:val="clear" w:color="auto" w:fill="FFF9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F3CC" w:themeFill="accent4" w:themeFillTint="33"/>
      </w:tcPr>
    </w:tblStylePr>
    <w:tblStylePr w:type="band1Vert">
      <w:tblPr/>
      <w:tcPr>
        <w:shd w:val="clear" w:color="auto" w:fill="FEE281" w:themeFill="accent4" w:themeFillTint="7F"/>
      </w:tcPr>
    </w:tblStylePr>
    <w:tblStylePr w:type="band1Horz">
      <w:tblPr/>
      <w:tcPr>
        <w:tcBorders>
          <w:insideH w:val="single" w:sz="6" w:space="0" w:color="FEC603" w:themeColor="accent4"/>
          <w:insideV w:val="single" w:sz="6" w:space="0" w:color="FEC603" w:themeColor="accent4"/>
        </w:tcBorders>
        <w:shd w:val="clear" w:color="auto" w:fill="FEE281" w:themeFill="accent4"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E7A03" w:themeColor="accent3"/>
        <w:left w:val="single" w:sz="8" w:space="0" w:color="FE7A03" w:themeColor="accent3"/>
        <w:bottom w:val="single" w:sz="8" w:space="0" w:color="FE7A03" w:themeColor="accent3"/>
        <w:right w:val="single" w:sz="8" w:space="0" w:color="FE7A03" w:themeColor="accent3"/>
        <w:insideH w:val="single" w:sz="8" w:space="0" w:color="FE7A03" w:themeColor="accent3"/>
        <w:insideV w:val="single" w:sz="8" w:space="0" w:color="FE7A03" w:themeColor="accent3"/>
      </w:tblBorders>
    </w:tblPr>
    <w:tcPr>
      <w:shd w:val="clear" w:color="auto" w:fill="FEDDC0" w:themeFill="accent3" w:themeFillTint="3F"/>
    </w:tcPr>
    <w:tblStylePr w:type="firstRow">
      <w:rPr>
        <w:b/>
        <w:bCs/>
        <w:color w:val="000000" w:themeColor="text1"/>
      </w:rPr>
      <w:tblPr/>
      <w:tcPr>
        <w:shd w:val="clear" w:color="auto" w:fill="FFF1E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E4CC" w:themeFill="accent3" w:themeFillTint="33"/>
      </w:tcPr>
    </w:tblStylePr>
    <w:tblStylePr w:type="band1Vert">
      <w:tblPr/>
      <w:tcPr>
        <w:shd w:val="clear" w:color="auto" w:fill="FEBC81" w:themeFill="accent3" w:themeFillTint="7F"/>
      </w:tcPr>
    </w:tblStylePr>
    <w:tblStylePr w:type="band1Horz">
      <w:tblPr/>
      <w:tcPr>
        <w:tcBorders>
          <w:insideH w:val="single" w:sz="6" w:space="0" w:color="FE7A03" w:themeColor="accent3"/>
          <w:insideV w:val="single" w:sz="6" w:space="0" w:color="FE7A03" w:themeColor="accent3"/>
        </w:tcBorders>
        <w:shd w:val="clear" w:color="auto" w:fill="FEBC81" w:themeFill="accent3"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1B1B0" w:themeColor="accent2"/>
        <w:left w:val="single" w:sz="8" w:space="0" w:color="B1B1B0" w:themeColor="accent2"/>
        <w:bottom w:val="single" w:sz="8" w:space="0" w:color="B1B1B0" w:themeColor="accent2"/>
        <w:right w:val="single" w:sz="8" w:space="0" w:color="B1B1B0" w:themeColor="accent2"/>
        <w:insideH w:val="single" w:sz="8" w:space="0" w:color="B1B1B0" w:themeColor="accent2"/>
        <w:insideV w:val="single" w:sz="8" w:space="0" w:color="B1B1B0" w:themeColor="accent2"/>
      </w:tblBorders>
    </w:tblPr>
    <w:tcPr>
      <w:shd w:val="clear" w:color="auto" w:fill="EBEBEB" w:themeFill="accent2" w:themeFillTint="3F"/>
    </w:tcPr>
    <w:tblStylePr w:type="firstRow">
      <w:rPr>
        <w:b/>
        <w:bCs/>
        <w:color w:val="000000" w:themeColor="text1"/>
      </w:rPr>
      <w:tblPr/>
      <w:tcPr>
        <w:shd w:val="clear" w:color="auto" w:fill="F7F7F7"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FEF" w:themeFill="accent2" w:themeFillTint="33"/>
      </w:tcPr>
    </w:tblStylePr>
    <w:tblStylePr w:type="band1Vert">
      <w:tblPr/>
      <w:tcPr>
        <w:shd w:val="clear" w:color="auto" w:fill="D8D8D7" w:themeFill="accent2" w:themeFillTint="7F"/>
      </w:tcPr>
    </w:tblStylePr>
    <w:tblStylePr w:type="band1Horz">
      <w:tblPr/>
      <w:tcPr>
        <w:tcBorders>
          <w:insideH w:val="single" w:sz="6" w:space="0" w:color="B1B1B0" w:themeColor="accent2"/>
          <w:insideV w:val="single" w:sz="6" w:space="0" w:color="B1B1B0" w:themeColor="accent2"/>
        </w:tcBorders>
        <w:shd w:val="clear" w:color="auto" w:fill="D8D8D7" w:themeFill="accent2"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EB003" w:themeColor="accent1"/>
        <w:left w:val="single" w:sz="8" w:space="0" w:color="FEB003" w:themeColor="accent1"/>
        <w:bottom w:val="single" w:sz="8" w:space="0" w:color="FEB003" w:themeColor="accent1"/>
        <w:right w:val="single" w:sz="8" w:space="0" w:color="FEB003" w:themeColor="accent1"/>
        <w:insideH w:val="single" w:sz="8" w:space="0" w:color="FEB003" w:themeColor="accent1"/>
        <w:insideV w:val="single" w:sz="8" w:space="0" w:color="FEB003" w:themeColor="accent1"/>
      </w:tblBorders>
    </w:tblPr>
    <w:tcPr>
      <w:shd w:val="clear" w:color="auto" w:fill="FEEBC0" w:themeFill="accent1" w:themeFillTint="3F"/>
    </w:tcPr>
    <w:tblStylePr w:type="firstRow">
      <w:rPr>
        <w:b/>
        <w:bCs/>
        <w:color w:val="000000" w:themeColor="text1"/>
      </w:rPr>
      <w:tblPr/>
      <w:tcPr>
        <w:shd w:val="clear" w:color="auto" w:fill="FFF7E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EFCC" w:themeFill="accent1" w:themeFillTint="33"/>
      </w:tcPr>
    </w:tblStylePr>
    <w:tblStylePr w:type="band1Vert">
      <w:tblPr/>
      <w:tcPr>
        <w:shd w:val="clear" w:color="auto" w:fill="FED781" w:themeFill="accent1" w:themeFillTint="7F"/>
      </w:tcPr>
    </w:tblStylePr>
    <w:tblStylePr w:type="band1Horz">
      <w:tblPr/>
      <w:tcPr>
        <w:tcBorders>
          <w:insideH w:val="single" w:sz="6" w:space="0" w:color="FEB003" w:themeColor="accent1"/>
          <w:insideV w:val="single" w:sz="6" w:space="0" w:color="FEB003" w:themeColor="accent1"/>
        </w:tcBorders>
        <w:shd w:val="clear" w:color="auto" w:fill="FED781" w:themeFill="accent1" w:themeFillTint="7F"/>
      </w:tcPr>
    </w:tblStylePr>
    <w:tblStylePr w:type="nwCell">
      <w:tblPr/>
      <w:tcPr>
        <w:shd w:val="clear" w:color="auto" w:fill="FFFFFF" w:themeFill="background1"/>
      </w:tcPr>
    </w:tblStylePr>
  </w:style>
  <w:style w:type="table" w:styleId="Gemiddeldraster1-accent6">
    <w:name w:val="Medium Grid 1 Accent 6"/>
    <w:basedOn w:val="Standaardtabel"/>
    <w:uiPriority w:val="67"/>
    <w:rsid w:val="00E07762"/>
    <w:pPr>
      <w:spacing w:line="240" w:lineRule="auto"/>
    </w:pPr>
    <w:tblPr>
      <w:tblStyleRowBandSize w:val="1"/>
      <w:tblStyleColBandSize w:val="1"/>
      <w:tblBorders>
        <w:top w:val="single" w:sz="8" w:space="0" w:color="C4C4C4" w:themeColor="accent6" w:themeTint="BF"/>
        <w:left w:val="single" w:sz="8" w:space="0" w:color="C4C4C4" w:themeColor="accent6" w:themeTint="BF"/>
        <w:bottom w:val="single" w:sz="8" w:space="0" w:color="C4C4C4" w:themeColor="accent6" w:themeTint="BF"/>
        <w:right w:val="single" w:sz="8" w:space="0" w:color="C4C4C4" w:themeColor="accent6" w:themeTint="BF"/>
        <w:insideH w:val="single" w:sz="8" w:space="0" w:color="C4C4C4" w:themeColor="accent6" w:themeTint="BF"/>
        <w:insideV w:val="single" w:sz="8" w:space="0" w:color="C4C4C4" w:themeColor="accent6" w:themeTint="BF"/>
      </w:tblBorders>
    </w:tblPr>
    <w:tcPr>
      <w:shd w:val="clear" w:color="auto" w:fill="EBEBEB" w:themeFill="accent6" w:themeFillTint="3F"/>
    </w:tcPr>
    <w:tblStylePr w:type="firstRow">
      <w:rPr>
        <w:b/>
        <w:bCs/>
      </w:rPr>
    </w:tblStylePr>
    <w:tblStylePr w:type="lastRow">
      <w:rPr>
        <w:b/>
        <w:bCs/>
      </w:rPr>
      <w:tblPr/>
      <w:tcPr>
        <w:tcBorders>
          <w:top w:val="single" w:sz="18" w:space="0" w:color="C4C4C4" w:themeColor="accent6" w:themeTint="BF"/>
        </w:tcBorders>
      </w:tcPr>
    </w:tblStylePr>
    <w:tblStylePr w:type="firstCol">
      <w:rPr>
        <w:b/>
        <w:bCs/>
      </w:rPr>
    </w:tblStylePr>
    <w:tblStylePr w:type="lastCol">
      <w:rPr>
        <w:b/>
        <w:bCs/>
      </w:rPr>
    </w:tblStylePr>
    <w:tblStylePr w:type="band1Vert">
      <w:tblPr/>
      <w:tcPr>
        <w:shd w:val="clear" w:color="auto" w:fill="D8D8D8" w:themeFill="accent6" w:themeFillTint="7F"/>
      </w:tcPr>
    </w:tblStylePr>
    <w:tblStylePr w:type="band1Horz">
      <w:tblPr/>
      <w:tcPr>
        <w:shd w:val="clear" w:color="auto" w:fill="D8D8D8" w:themeFill="accent6" w:themeFillTint="7F"/>
      </w:tcPr>
    </w:tblStylePr>
  </w:style>
  <w:style w:type="table" w:styleId="Gemiddeldraster1-accent5">
    <w:name w:val="Medium Grid 1 Accent 5"/>
    <w:basedOn w:val="Standaardtabel"/>
    <w:uiPriority w:val="67"/>
    <w:rsid w:val="00E07762"/>
    <w:pPr>
      <w:spacing w:line="240" w:lineRule="auto"/>
    </w:pPr>
    <w:tblPr>
      <w:tblStyleRowBandSize w:val="1"/>
      <w:tblStyleColBandSize w:val="1"/>
      <w:tblBorders>
        <w:top w:val="single" w:sz="8" w:space="0" w:color="FEC342" w:themeColor="accent5" w:themeTint="BF"/>
        <w:left w:val="single" w:sz="8" w:space="0" w:color="FEC342" w:themeColor="accent5" w:themeTint="BF"/>
        <w:bottom w:val="single" w:sz="8" w:space="0" w:color="FEC342" w:themeColor="accent5" w:themeTint="BF"/>
        <w:right w:val="single" w:sz="8" w:space="0" w:color="FEC342" w:themeColor="accent5" w:themeTint="BF"/>
        <w:insideH w:val="single" w:sz="8" w:space="0" w:color="FEC342" w:themeColor="accent5" w:themeTint="BF"/>
        <w:insideV w:val="single" w:sz="8" w:space="0" w:color="FEC342" w:themeColor="accent5" w:themeTint="BF"/>
      </w:tblBorders>
    </w:tblPr>
    <w:tcPr>
      <w:shd w:val="clear" w:color="auto" w:fill="FEEBC0" w:themeFill="accent5" w:themeFillTint="3F"/>
    </w:tcPr>
    <w:tblStylePr w:type="firstRow">
      <w:rPr>
        <w:b/>
        <w:bCs/>
      </w:rPr>
    </w:tblStylePr>
    <w:tblStylePr w:type="lastRow">
      <w:rPr>
        <w:b/>
        <w:bCs/>
      </w:rPr>
      <w:tblPr/>
      <w:tcPr>
        <w:tcBorders>
          <w:top w:val="single" w:sz="18" w:space="0" w:color="FEC342" w:themeColor="accent5" w:themeTint="BF"/>
        </w:tcBorders>
      </w:tcPr>
    </w:tblStylePr>
    <w:tblStylePr w:type="firstCol">
      <w:rPr>
        <w:b/>
        <w:bCs/>
      </w:rPr>
    </w:tblStylePr>
    <w:tblStylePr w:type="lastCol">
      <w:rPr>
        <w:b/>
        <w:bCs/>
      </w:rPr>
    </w:tblStylePr>
    <w:tblStylePr w:type="band1Vert">
      <w:tblPr/>
      <w:tcPr>
        <w:shd w:val="clear" w:color="auto" w:fill="FED781" w:themeFill="accent5" w:themeFillTint="7F"/>
      </w:tcPr>
    </w:tblStylePr>
    <w:tblStylePr w:type="band1Horz">
      <w:tblPr/>
      <w:tcPr>
        <w:shd w:val="clear" w:color="auto" w:fill="FED781" w:themeFill="accent5" w:themeFillTint="7F"/>
      </w:tcPr>
    </w:tblStylePr>
  </w:style>
  <w:style w:type="table" w:styleId="Gemiddeldraster1-accent4">
    <w:name w:val="Medium Grid 1 Accent 4"/>
    <w:basedOn w:val="Standaardtabel"/>
    <w:uiPriority w:val="67"/>
    <w:rsid w:val="00E07762"/>
    <w:pPr>
      <w:spacing w:line="240" w:lineRule="auto"/>
    </w:pPr>
    <w:tblPr>
      <w:tblStyleRowBandSize w:val="1"/>
      <w:tblStyleColBandSize w:val="1"/>
      <w:tblBorders>
        <w:top w:val="single" w:sz="8" w:space="0" w:color="FED442" w:themeColor="accent4" w:themeTint="BF"/>
        <w:left w:val="single" w:sz="8" w:space="0" w:color="FED442" w:themeColor="accent4" w:themeTint="BF"/>
        <w:bottom w:val="single" w:sz="8" w:space="0" w:color="FED442" w:themeColor="accent4" w:themeTint="BF"/>
        <w:right w:val="single" w:sz="8" w:space="0" w:color="FED442" w:themeColor="accent4" w:themeTint="BF"/>
        <w:insideH w:val="single" w:sz="8" w:space="0" w:color="FED442" w:themeColor="accent4" w:themeTint="BF"/>
        <w:insideV w:val="single" w:sz="8" w:space="0" w:color="FED442" w:themeColor="accent4" w:themeTint="BF"/>
      </w:tblBorders>
    </w:tblPr>
    <w:tcPr>
      <w:shd w:val="clear" w:color="auto" w:fill="FEF0C0" w:themeFill="accent4" w:themeFillTint="3F"/>
    </w:tcPr>
    <w:tblStylePr w:type="firstRow">
      <w:rPr>
        <w:b/>
        <w:bCs/>
      </w:rPr>
    </w:tblStylePr>
    <w:tblStylePr w:type="lastRow">
      <w:rPr>
        <w:b/>
        <w:bCs/>
      </w:rPr>
      <w:tblPr/>
      <w:tcPr>
        <w:tcBorders>
          <w:top w:val="single" w:sz="18" w:space="0" w:color="FED442" w:themeColor="accent4" w:themeTint="BF"/>
        </w:tcBorders>
      </w:tcPr>
    </w:tblStylePr>
    <w:tblStylePr w:type="firstCol">
      <w:rPr>
        <w:b/>
        <w:bCs/>
      </w:rPr>
    </w:tblStylePr>
    <w:tblStylePr w:type="lastCol">
      <w:rPr>
        <w:b/>
        <w:bCs/>
      </w:rPr>
    </w:tblStylePr>
    <w:tblStylePr w:type="band1Vert">
      <w:tblPr/>
      <w:tcPr>
        <w:shd w:val="clear" w:color="auto" w:fill="FEE281" w:themeFill="accent4" w:themeFillTint="7F"/>
      </w:tcPr>
    </w:tblStylePr>
    <w:tblStylePr w:type="band1Horz">
      <w:tblPr/>
      <w:tcPr>
        <w:shd w:val="clear" w:color="auto" w:fill="FEE281" w:themeFill="accent4" w:themeFillTint="7F"/>
      </w:tcPr>
    </w:tblStylePr>
  </w:style>
  <w:style w:type="table" w:styleId="Gemiddeldraster1-accent3">
    <w:name w:val="Medium Grid 1 Accent 3"/>
    <w:basedOn w:val="Standaardtabel"/>
    <w:uiPriority w:val="67"/>
    <w:rsid w:val="00E07762"/>
    <w:pPr>
      <w:spacing w:line="240" w:lineRule="auto"/>
    </w:pPr>
    <w:tblPr>
      <w:tblStyleRowBandSize w:val="1"/>
      <w:tblStyleColBandSize w:val="1"/>
      <w:tblBorders>
        <w:top w:val="single" w:sz="8" w:space="0" w:color="FE9A42" w:themeColor="accent3" w:themeTint="BF"/>
        <w:left w:val="single" w:sz="8" w:space="0" w:color="FE9A42" w:themeColor="accent3" w:themeTint="BF"/>
        <w:bottom w:val="single" w:sz="8" w:space="0" w:color="FE9A42" w:themeColor="accent3" w:themeTint="BF"/>
        <w:right w:val="single" w:sz="8" w:space="0" w:color="FE9A42" w:themeColor="accent3" w:themeTint="BF"/>
        <w:insideH w:val="single" w:sz="8" w:space="0" w:color="FE9A42" w:themeColor="accent3" w:themeTint="BF"/>
        <w:insideV w:val="single" w:sz="8" w:space="0" w:color="FE9A42" w:themeColor="accent3" w:themeTint="BF"/>
      </w:tblBorders>
    </w:tblPr>
    <w:tcPr>
      <w:shd w:val="clear" w:color="auto" w:fill="FEDDC0" w:themeFill="accent3" w:themeFillTint="3F"/>
    </w:tcPr>
    <w:tblStylePr w:type="firstRow">
      <w:rPr>
        <w:b/>
        <w:bCs/>
      </w:rPr>
    </w:tblStylePr>
    <w:tblStylePr w:type="lastRow">
      <w:rPr>
        <w:b/>
        <w:bCs/>
      </w:rPr>
      <w:tblPr/>
      <w:tcPr>
        <w:tcBorders>
          <w:top w:val="single" w:sz="18" w:space="0" w:color="FE9A42" w:themeColor="accent3" w:themeTint="BF"/>
        </w:tcBorders>
      </w:tcPr>
    </w:tblStylePr>
    <w:tblStylePr w:type="firstCol">
      <w:rPr>
        <w:b/>
        <w:bCs/>
      </w:rPr>
    </w:tblStylePr>
    <w:tblStylePr w:type="lastCol">
      <w:rPr>
        <w:b/>
        <w:bCs/>
      </w:rPr>
    </w:tblStylePr>
    <w:tblStylePr w:type="band1Vert">
      <w:tblPr/>
      <w:tcPr>
        <w:shd w:val="clear" w:color="auto" w:fill="FEBC81" w:themeFill="accent3" w:themeFillTint="7F"/>
      </w:tcPr>
    </w:tblStylePr>
    <w:tblStylePr w:type="band1Horz">
      <w:tblPr/>
      <w:tcPr>
        <w:shd w:val="clear" w:color="auto" w:fill="FEBC81" w:themeFill="accent3" w:themeFillTint="7F"/>
      </w:tcPr>
    </w:tblStylePr>
  </w:style>
  <w:style w:type="table" w:styleId="Gemiddeldraster1-accent2">
    <w:name w:val="Medium Grid 1 Accent 2"/>
    <w:basedOn w:val="Standaardtabel"/>
    <w:uiPriority w:val="67"/>
    <w:rsid w:val="00E07762"/>
    <w:pPr>
      <w:spacing w:line="240" w:lineRule="auto"/>
    </w:pPr>
    <w:tblPr>
      <w:tblStyleRowBandSize w:val="1"/>
      <w:tblStyleColBandSize w:val="1"/>
      <w:tblBorders>
        <w:top w:val="single" w:sz="8" w:space="0" w:color="C4C4C3" w:themeColor="accent2" w:themeTint="BF"/>
        <w:left w:val="single" w:sz="8" w:space="0" w:color="C4C4C3" w:themeColor="accent2" w:themeTint="BF"/>
        <w:bottom w:val="single" w:sz="8" w:space="0" w:color="C4C4C3" w:themeColor="accent2" w:themeTint="BF"/>
        <w:right w:val="single" w:sz="8" w:space="0" w:color="C4C4C3" w:themeColor="accent2" w:themeTint="BF"/>
        <w:insideH w:val="single" w:sz="8" w:space="0" w:color="C4C4C3" w:themeColor="accent2" w:themeTint="BF"/>
        <w:insideV w:val="single" w:sz="8" w:space="0" w:color="C4C4C3" w:themeColor="accent2" w:themeTint="BF"/>
      </w:tblBorders>
    </w:tblPr>
    <w:tcPr>
      <w:shd w:val="clear" w:color="auto" w:fill="EBEBEB" w:themeFill="accent2" w:themeFillTint="3F"/>
    </w:tcPr>
    <w:tblStylePr w:type="firstRow">
      <w:rPr>
        <w:b/>
        <w:bCs/>
      </w:rPr>
    </w:tblStylePr>
    <w:tblStylePr w:type="lastRow">
      <w:rPr>
        <w:b/>
        <w:bCs/>
      </w:rPr>
      <w:tblPr/>
      <w:tcPr>
        <w:tcBorders>
          <w:top w:val="single" w:sz="18" w:space="0" w:color="C4C4C3" w:themeColor="accent2" w:themeTint="BF"/>
        </w:tcBorders>
      </w:tcPr>
    </w:tblStylePr>
    <w:tblStylePr w:type="firstCol">
      <w:rPr>
        <w:b/>
        <w:bCs/>
      </w:rPr>
    </w:tblStylePr>
    <w:tblStylePr w:type="lastCol">
      <w:rPr>
        <w:b/>
        <w:bCs/>
      </w:rPr>
    </w:tblStylePr>
    <w:tblStylePr w:type="band1Vert">
      <w:tblPr/>
      <w:tcPr>
        <w:shd w:val="clear" w:color="auto" w:fill="D8D8D7" w:themeFill="accent2" w:themeFillTint="7F"/>
      </w:tcPr>
    </w:tblStylePr>
    <w:tblStylePr w:type="band1Horz">
      <w:tblPr/>
      <w:tcPr>
        <w:shd w:val="clear" w:color="auto" w:fill="D8D8D7" w:themeFill="accent2" w:themeFillTint="7F"/>
      </w:tcPr>
    </w:tblStylePr>
  </w:style>
  <w:style w:type="table" w:styleId="Gemiddeldraster1-accent1">
    <w:name w:val="Medium Grid 1 Accent 1"/>
    <w:basedOn w:val="Standaardtabel"/>
    <w:uiPriority w:val="67"/>
    <w:rsid w:val="00E07762"/>
    <w:pPr>
      <w:spacing w:line="240" w:lineRule="auto"/>
    </w:pPr>
    <w:tblPr>
      <w:tblStyleRowBandSize w:val="1"/>
      <w:tblStyleColBandSize w:val="1"/>
      <w:tblBorders>
        <w:top w:val="single" w:sz="8" w:space="0" w:color="FEC342" w:themeColor="accent1" w:themeTint="BF"/>
        <w:left w:val="single" w:sz="8" w:space="0" w:color="FEC342" w:themeColor="accent1" w:themeTint="BF"/>
        <w:bottom w:val="single" w:sz="8" w:space="0" w:color="FEC342" w:themeColor="accent1" w:themeTint="BF"/>
        <w:right w:val="single" w:sz="8" w:space="0" w:color="FEC342" w:themeColor="accent1" w:themeTint="BF"/>
        <w:insideH w:val="single" w:sz="8" w:space="0" w:color="FEC342" w:themeColor="accent1" w:themeTint="BF"/>
        <w:insideV w:val="single" w:sz="8" w:space="0" w:color="FEC342" w:themeColor="accent1" w:themeTint="BF"/>
      </w:tblBorders>
    </w:tblPr>
    <w:tcPr>
      <w:shd w:val="clear" w:color="auto" w:fill="FEEBC0" w:themeFill="accent1" w:themeFillTint="3F"/>
    </w:tcPr>
    <w:tblStylePr w:type="firstRow">
      <w:rPr>
        <w:b/>
        <w:bCs/>
      </w:rPr>
    </w:tblStylePr>
    <w:tblStylePr w:type="lastRow">
      <w:rPr>
        <w:b/>
        <w:bCs/>
      </w:rPr>
      <w:tblPr/>
      <w:tcPr>
        <w:tcBorders>
          <w:top w:val="single" w:sz="18" w:space="0" w:color="FEC342" w:themeColor="accent1" w:themeTint="BF"/>
        </w:tcBorders>
      </w:tcPr>
    </w:tblStylePr>
    <w:tblStylePr w:type="firstCol">
      <w:rPr>
        <w:b/>
        <w:bCs/>
      </w:rPr>
    </w:tblStylePr>
    <w:tblStylePr w:type="lastCol">
      <w:rPr>
        <w:b/>
        <w:bCs/>
      </w:rPr>
    </w:tblStylePr>
    <w:tblStylePr w:type="band1Vert">
      <w:tblPr/>
      <w:tcPr>
        <w:shd w:val="clear" w:color="auto" w:fill="FED781" w:themeFill="accent1" w:themeFillTint="7F"/>
      </w:tcPr>
    </w:tblStylePr>
    <w:tblStylePr w:type="band1Horz">
      <w:tblPr/>
      <w:tcPr>
        <w:shd w:val="clear" w:color="auto" w:fill="FED781" w:themeFill="accent1" w:themeFillTint="7F"/>
      </w:tcPr>
    </w:tblStylePr>
  </w:style>
  <w:style w:type="table" w:styleId="Donkerelijst-accent6">
    <w:name w:val="Dark List Accent 6"/>
    <w:basedOn w:val="Standaardtabel"/>
    <w:uiPriority w:val="70"/>
    <w:rsid w:val="00E07762"/>
    <w:pPr>
      <w:spacing w:line="240" w:lineRule="auto"/>
    </w:pPr>
    <w:rPr>
      <w:color w:val="FFFFFF" w:themeColor="background1"/>
    </w:rPr>
    <w:tblPr>
      <w:tblStyleRowBandSize w:val="1"/>
      <w:tblStyleColBandSize w:val="1"/>
    </w:tblPr>
    <w:tcPr>
      <w:shd w:val="clear" w:color="auto" w:fill="B1B1B1"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85858"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84848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848484" w:themeFill="accent6" w:themeFillShade="BF"/>
      </w:tcPr>
    </w:tblStylePr>
    <w:tblStylePr w:type="band1Vert">
      <w:tblPr/>
      <w:tcPr>
        <w:tcBorders>
          <w:top w:val="nil"/>
          <w:left w:val="nil"/>
          <w:bottom w:val="nil"/>
          <w:right w:val="nil"/>
          <w:insideH w:val="nil"/>
          <w:insideV w:val="nil"/>
        </w:tcBorders>
        <w:shd w:val="clear" w:color="auto" w:fill="848484" w:themeFill="accent6" w:themeFillShade="BF"/>
      </w:tcPr>
    </w:tblStylePr>
    <w:tblStylePr w:type="band1Horz">
      <w:tblPr/>
      <w:tcPr>
        <w:tcBorders>
          <w:top w:val="nil"/>
          <w:left w:val="nil"/>
          <w:bottom w:val="nil"/>
          <w:right w:val="nil"/>
          <w:insideH w:val="nil"/>
          <w:insideV w:val="nil"/>
        </w:tcBorders>
        <w:shd w:val="clear" w:color="auto" w:fill="848484" w:themeFill="accent6" w:themeFillShade="BF"/>
      </w:tcPr>
    </w:tblStylePr>
  </w:style>
  <w:style w:type="table" w:styleId="Donkerelijst-accent5">
    <w:name w:val="Dark List Accent 5"/>
    <w:basedOn w:val="Standaardtabel"/>
    <w:uiPriority w:val="70"/>
    <w:rsid w:val="00E07762"/>
    <w:pPr>
      <w:spacing w:line="240" w:lineRule="auto"/>
    </w:pPr>
    <w:rPr>
      <w:color w:val="FFFFFF" w:themeColor="background1"/>
    </w:rPr>
    <w:tblPr>
      <w:tblStyleRowBandSize w:val="1"/>
      <w:tblStyleColBandSize w:val="1"/>
    </w:tblPr>
    <w:tcPr>
      <w:shd w:val="clear" w:color="auto" w:fill="FEB003"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7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F83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F8300" w:themeFill="accent5" w:themeFillShade="BF"/>
      </w:tcPr>
    </w:tblStylePr>
    <w:tblStylePr w:type="band1Vert">
      <w:tblPr/>
      <w:tcPr>
        <w:tcBorders>
          <w:top w:val="nil"/>
          <w:left w:val="nil"/>
          <w:bottom w:val="nil"/>
          <w:right w:val="nil"/>
          <w:insideH w:val="nil"/>
          <w:insideV w:val="nil"/>
        </w:tcBorders>
        <w:shd w:val="clear" w:color="auto" w:fill="BF8300" w:themeFill="accent5" w:themeFillShade="BF"/>
      </w:tcPr>
    </w:tblStylePr>
    <w:tblStylePr w:type="band1Horz">
      <w:tblPr/>
      <w:tcPr>
        <w:tcBorders>
          <w:top w:val="nil"/>
          <w:left w:val="nil"/>
          <w:bottom w:val="nil"/>
          <w:right w:val="nil"/>
          <w:insideH w:val="nil"/>
          <w:insideV w:val="nil"/>
        </w:tcBorders>
        <w:shd w:val="clear" w:color="auto" w:fill="BF8300" w:themeFill="accent5" w:themeFillShade="BF"/>
      </w:tcPr>
    </w:tblStylePr>
  </w:style>
  <w:style w:type="table" w:styleId="Donkerelijst-accent4">
    <w:name w:val="Dark List Accent 4"/>
    <w:basedOn w:val="Standaardtabel"/>
    <w:uiPriority w:val="70"/>
    <w:rsid w:val="00E07762"/>
    <w:pPr>
      <w:spacing w:line="240" w:lineRule="auto"/>
    </w:pPr>
    <w:rPr>
      <w:color w:val="FFFFFF" w:themeColor="background1"/>
    </w:rPr>
    <w:tblPr>
      <w:tblStyleRowBandSize w:val="1"/>
      <w:tblStyleColBandSize w:val="1"/>
    </w:tblPr>
    <w:tcPr>
      <w:shd w:val="clear" w:color="auto" w:fill="FEC603"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62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94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9400" w:themeFill="accent4" w:themeFillShade="BF"/>
      </w:tcPr>
    </w:tblStylePr>
    <w:tblStylePr w:type="band1Vert">
      <w:tblPr/>
      <w:tcPr>
        <w:tcBorders>
          <w:top w:val="nil"/>
          <w:left w:val="nil"/>
          <w:bottom w:val="nil"/>
          <w:right w:val="nil"/>
          <w:insideH w:val="nil"/>
          <w:insideV w:val="nil"/>
        </w:tcBorders>
        <w:shd w:val="clear" w:color="auto" w:fill="BF9400" w:themeFill="accent4" w:themeFillShade="BF"/>
      </w:tcPr>
    </w:tblStylePr>
    <w:tblStylePr w:type="band1Horz">
      <w:tblPr/>
      <w:tcPr>
        <w:tcBorders>
          <w:top w:val="nil"/>
          <w:left w:val="nil"/>
          <w:bottom w:val="nil"/>
          <w:right w:val="nil"/>
          <w:insideH w:val="nil"/>
          <w:insideV w:val="nil"/>
        </w:tcBorders>
        <w:shd w:val="clear" w:color="auto" w:fill="BF9400" w:themeFill="accent4" w:themeFillShade="BF"/>
      </w:tcPr>
    </w:tblStylePr>
  </w:style>
  <w:style w:type="table" w:styleId="Donkerelijst-accent3">
    <w:name w:val="Dark List Accent 3"/>
    <w:basedOn w:val="Standaardtabel"/>
    <w:uiPriority w:val="70"/>
    <w:rsid w:val="00E07762"/>
    <w:pPr>
      <w:spacing w:line="240" w:lineRule="auto"/>
    </w:pPr>
    <w:rPr>
      <w:color w:val="FFFFFF" w:themeColor="background1"/>
    </w:rPr>
    <w:tblPr>
      <w:tblStyleRowBandSize w:val="1"/>
      <w:tblStyleColBandSize w:val="1"/>
    </w:tblPr>
    <w:tcPr>
      <w:shd w:val="clear" w:color="auto" w:fill="FE7A03"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3C0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5A0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5A00" w:themeFill="accent3" w:themeFillShade="BF"/>
      </w:tcPr>
    </w:tblStylePr>
    <w:tblStylePr w:type="band1Vert">
      <w:tblPr/>
      <w:tcPr>
        <w:tcBorders>
          <w:top w:val="nil"/>
          <w:left w:val="nil"/>
          <w:bottom w:val="nil"/>
          <w:right w:val="nil"/>
          <w:insideH w:val="nil"/>
          <w:insideV w:val="nil"/>
        </w:tcBorders>
        <w:shd w:val="clear" w:color="auto" w:fill="BF5A00" w:themeFill="accent3" w:themeFillShade="BF"/>
      </w:tcPr>
    </w:tblStylePr>
    <w:tblStylePr w:type="band1Horz">
      <w:tblPr/>
      <w:tcPr>
        <w:tcBorders>
          <w:top w:val="nil"/>
          <w:left w:val="nil"/>
          <w:bottom w:val="nil"/>
          <w:right w:val="nil"/>
          <w:insideH w:val="nil"/>
          <w:insideV w:val="nil"/>
        </w:tcBorders>
        <w:shd w:val="clear" w:color="auto" w:fill="BF5A00" w:themeFill="accent3" w:themeFillShade="BF"/>
      </w:tcPr>
    </w:tblStylePr>
  </w:style>
  <w:style w:type="table" w:styleId="Donkerelijst-accent2">
    <w:name w:val="Dark List Accent 2"/>
    <w:basedOn w:val="Standaardtabel"/>
    <w:uiPriority w:val="70"/>
    <w:rsid w:val="00E07762"/>
    <w:pPr>
      <w:spacing w:line="240" w:lineRule="auto"/>
    </w:pPr>
    <w:rPr>
      <w:color w:val="FFFFFF" w:themeColor="background1"/>
    </w:rPr>
    <w:tblPr>
      <w:tblStyleRowBandSize w:val="1"/>
      <w:tblStyleColBandSize w:val="1"/>
    </w:tblPr>
    <w:tcPr>
      <w:shd w:val="clear" w:color="auto" w:fill="B1B1B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85857"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858583"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858583" w:themeFill="accent2" w:themeFillShade="BF"/>
      </w:tcPr>
    </w:tblStylePr>
    <w:tblStylePr w:type="band1Vert">
      <w:tblPr/>
      <w:tcPr>
        <w:tcBorders>
          <w:top w:val="nil"/>
          <w:left w:val="nil"/>
          <w:bottom w:val="nil"/>
          <w:right w:val="nil"/>
          <w:insideH w:val="nil"/>
          <w:insideV w:val="nil"/>
        </w:tcBorders>
        <w:shd w:val="clear" w:color="auto" w:fill="858583" w:themeFill="accent2" w:themeFillShade="BF"/>
      </w:tcPr>
    </w:tblStylePr>
    <w:tblStylePr w:type="band1Horz">
      <w:tblPr/>
      <w:tcPr>
        <w:tcBorders>
          <w:top w:val="nil"/>
          <w:left w:val="nil"/>
          <w:bottom w:val="nil"/>
          <w:right w:val="nil"/>
          <w:insideH w:val="nil"/>
          <w:insideV w:val="nil"/>
        </w:tcBorders>
        <w:shd w:val="clear" w:color="auto" w:fill="858583" w:themeFill="accent2" w:themeFillShade="BF"/>
      </w:tcPr>
    </w:tblStylePr>
  </w:style>
  <w:style w:type="table" w:styleId="Donkerelijst-accent1">
    <w:name w:val="Dark List Accent 1"/>
    <w:basedOn w:val="Standaardtabel"/>
    <w:uiPriority w:val="70"/>
    <w:rsid w:val="00E07762"/>
    <w:pPr>
      <w:spacing w:line="240" w:lineRule="auto"/>
    </w:pPr>
    <w:rPr>
      <w:color w:val="FFFFFF" w:themeColor="background1"/>
    </w:rPr>
    <w:tblPr>
      <w:tblStyleRowBandSize w:val="1"/>
      <w:tblStyleColBandSize w:val="1"/>
    </w:tblPr>
    <w:tcPr>
      <w:shd w:val="clear" w:color="auto" w:fill="FEB003"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70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BF830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BF8300" w:themeFill="accent1" w:themeFillShade="BF"/>
      </w:tcPr>
    </w:tblStylePr>
    <w:tblStylePr w:type="band1Vert">
      <w:tblPr/>
      <w:tcPr>
        <w:tcBorders>
          <w:top w:val="nil"/>
          <w:left w:val="nil"/>
          <w:bottom w:val="nil"/>
          <w:right w:val="nil"/>
          <w:insideH w:val="nil"/>
          <w:insideV w:val="nil"/>
        </w:tcBorders>
        <w:shd w:val="clear" w:color="auto" w:fill="BF8300" w:themeFill="accent1" w:themeFillShade="BF"/>
      </w:tcPr>
    </w:tblStylePr>
    <w:tblStylePr w:type="band1Horz">
      <w:tblPr/>
      <w:tcPr>
        <w:tcBorders>
          <w:top w:val="nil"/>
          <w:left w:val="nil"/>
          <w:bottom w:val="nil"/>
          <w:right w:val="nil"/>
          <w:insideH w:val="nil"/>
          <w:insideV w:val="nil"/>
        </w:tcBorders>
        <w:shd w:val="clear" w:color="auto" w:fill="BF8300" w:themeFill="accent1" w:themeFillShade="BF"/>
      </w:tcPr>
    </w:tblStylePr>
  </w:style>
  <w:style w:type="paragraph" w:styleId="Bibliografie">
    <w:name w:val="Bibliography"/>
    <w:basedOn w:val="ZsysbasisAtlant"/>
    <w:next w:val="BasistekstAtlant"/>
    <w:uiPriority w:val="98"/>
    <w:semiHidden/>
    <w:rsid w:val="00E07762"/>
  </w:style>
  <w:style w:type="paragraph" w:styleId="Citaat">
    <w:name w:val="Quote"/>
    <w:basedOn w:val="ZsysbasisAtlant"/>
    <w:next w:val="BasistekstAtlant"/>
    <w:link w:val="CitaatChar"/>
    <w:uiPriority w:val="98"/>
    <w:semiHidden/>
    <w:rsid w:val="00E07762"/>
    <w:rPr>
      <w:i/>
      <w:iCs/>
    </w:rPr>
  </w:style>
  <w:style w:type="character" w:customStyle="1" w:styleId="CitaatChar">
    <w:name w:val="Citaat Char"/>
    <w:basedOn w:val="Standaardalinea-lettertype"/>
    <w:link w:val="Citaat"/>
    <w:uiPriority w:val="29"/>
    <w:semiHidden/>
    <w:rsid w:val="00F33259"/>
    <w:rPr>
      <w:rFonts w:ascii="Maiandra GD" w:hAnsi="Maiandra GD" w:cs="Maiandra GD"/>
      <w:i/>
      <w:iCs/>
      <w:color w:val="000000" w:themeColor="text1"/>
      <w:sz w:val="18"/>
      <w:szCs w:val="18"/>
    </w:rPr>
  </w:style>
  <w:style w:type="paragraph" w:styleId="Duidelijkcitaat">
    <w:name w:val="Intense Quote"/>
    <w:basedOn w:val="ZsysbasisAtlant"/>
    <w:next w:val="BasistekstAtlant"/>
    <w:link w:val="DuidelijkcitaatChar"/>
    <w:uiPriority w:val="98"/>
    <w:semiHidden/>
    <w:rsid w:val="00F33259"/>
    <w:pPr>
      <w:spacing w:before="200" w:after="280"/>
      <w:ind w:left="936" w:right="936"/>
    </w:pPr>
    <w:rPr>
      <w:b/>
      <w:bCs/>
      <w:i/>
      <w:iCs/>
    </w:rPr>
  </w:style>
  <w:style w:type="character" w:customStyle="1" w:styleId="DuidelijkcitaatChar">
    <w:name w:val="Duidelijk citaat Char"/>
    <w:basedOn w:val="Standaardalinea-lettertype"/>
    <w:link w:val="Duidelijkcitaat"/>
    <w:uiPriority w:val="30"/>
    <w:semiHidden/>
    <w:rsid w:val="00F33259"/>
    <w:rPr>
      <w:rFonts w:ascii="Maiandra GD" w:hAnsi="Maiandra GD" w:cs="Maiandra GD"/>
      <w:b/>
      <w:bCs/>
      <w:i/>
      <w:iCs/>
      <w:sz w:val="18"/>
      <w:szCs w:val="18"/>
    </w:rPr>
  </w:style>
  <w:style w:type="character" w:styleId="Eindnootmarkering">
    <w:name w:val="endnote reference"/>
    <w:aliases w:val="Eindnootmarkering Atlant"/>
    <w:basedOn w:val="Standaardalinea-lettertype"/>
    <w:uiPriority w:val="4"/>
    <w:rsid w:val="00E07762"/>
    <w:rPr>
      <w:vertAlign w:val="superscript"/>
    </w:rPr>
  </w:style>
  <w:style w:type="paragraph" w:styleId="Geenafstand">
    <w:name w:val="No Spacing"/>
    <w:basedOn w:val="ZsysbasisAtlant"/>
    <w:next w:val="BasistekstAtlant"/>
    <w:uiPriority w:val="98"/>
    <w:semiHidden/>
    <w:rsid w:val="00D27D0E"/>
  </w:style>
  <w:style w:type="character" w:styleId="HTMLCode">
    <w:name w:val="HTML Code"/>
    <w:basedOn w:val="Standaardalinea-lettertype"/>
    <w:uiPriority w:val="98"/>
    <w:semiHidden/>
    <w:rsid w:val="00E07762"/>
    <w:rPr>
      <w:rFonts w:ascii="Consolas" w:hAnsi="Consolas"/>
      <w:sz w:val="20"/>
      <w:szCs w:val="20"/>
    </w:rPr>
  </w:style>
  <w:style w:type="character" w:styleId="HTMLDefinition">
    <w:name w:val="HTML Definition"/>
    <w:basedOn w:val="Standaardalinea-lettertype"/>
    <w:uiPriority w:val="98"/>
    <w:semiHidden/>
    <w:rsid w:val="00E07762"/>
    <w:rPr>
      <w:i/>
      <w:iCs/>
    </w:rPr>
  </w:style>
  <w:style w:type="character" w:styleId="HTMLVariable">
    <w:name w:val="HTML Variable"/>
    <w:basedOn w:val="Standaardalinea-lettertype"/>
    <w:uiPriority w:val="98"/>
    <w:semiHidden/>
    <w:rsid w:val="00E07762"/>
    <w:rPr>
      <w:i/>
      <w:iCs/>
    </w:rPr>
  </w:style>
  <w:style w:type="character" w:styleId="HTML-acroniem">
    <w:name w:val="HTML Acronym"/>
    <w:basedOn w:val="Standaardalinea-lettertype"/>
    <w:uiPriority w:val="98"/>
    <w:semiHidden/>
    <w:rsid w:val="00E07762"/>
  </w:style>
  <w:style w:type="character" w:styleId="HTML-citaat">
    <w:name w:val="HTML Cite"/>
    <w:basedOn w:val="Standaardalinea-lettertype"/>
    <w:uiPriority w:val="98"/>
    <w:semiHidden/>
    <w:rsid w:val="00E07762"/>
    <w:rPr>
      <w:i/>
      <w:iCs/>
    </w:rPr>
  </w:style>
  <w:style w:type="character" w:styleId="HTML-schrijfmachine">
    <w:name w:val="HTML Typewriter"/>
    <w:basedOn w:val="Standaardalinea-lettertype"/>
    <w:uiPriority w:val="98"/>
    <w:semiHidden/>
    <w:rsid w:val="00E07762"/>
    <w:rPr>
      <w:rFonts w:ascii="Consolas" w:hAnsi="Consolas"/>
      <w:sz w:val="20"/>
      <w:szCs w:val="20"/>
    </w:rPr>
  </w:style>
  <w:style w:type="character" w:styleId="HTML-toetsenbord">
    <w:name w:val="HTML Keyboard"/>
    <w:basedOn w:val="Standaardalinea-lettertype"/>
    <w:uiPriority w:val="98"/>
    <w:semiHidden/>
    <w:rsid w:val="00E07762"/>
    <w:rPr>
      <w:rFonts w:ascii="Consolas" w:hAnsi="Consolas"/>
      <w:sz w:val="20"/>
      <w:szCs w:val="20"/>
    </w:rPr>
  </w:style>
  <w:style w:type="character" w:styleId="HTML-voorbeeld">
    <w:name w:val="HTML Sample"/>
    <w:basedOn w:val="Standaardalinea-lettertype"/>
    <w:uiPriority w:val="98"/>
    <w:semiHidden/>
    <w:rsid w:val="00E07762"/>
    <w:rPr>
      <w:rFonts w:ascii="Consolas" w:hAnsi="Consolas"/>
      <w:sz w:val="24"/>
      <w:szCs w:val="24"/>
    </w:rPr>
  </w:style>
  <w:style w:type="paragraph" w:styleId="Kopvaninhoudsopgave">
    <w:name w:val="TOC Heading"/>
    <w:basedOn w:val="ZsysbasisAtlant"/>
    <w:next w:val="BasistekstAtlant"/>
    <w:uiPriority w:val="98"/>
    <w:semiHidden/>
    <w:unhideWhenUsed/>
    <w:rsid w:val="00FC3FA5"/>
    <w:pPr>
      <w:keepLines/>
      <w:spacing w:before="480"/>
    </w:pPr>
    <w:rPr>
      <w:rFonts w:asciiTheme="majorHAnsi" w:eastAsiaTheme="majorEastAsia" w:hAnsiTheme="majorHAnsi" w:cstheme="majorBidi"/>
      <w:sz w:val="28"/>
      <w:szCs w:val="28"/>
    </w:rPr>
  </w:style>
  <w:style w:type="paragraph" w:styleId="Lijstalinea">
    <w:name w:val="List Paragraph"/>
    <w:basedOn w:val="ZsysbasisAtlant"/>
    <w:next w:val="BasistekstAtlant"/>
    <w:uiPriority w:val="34"/>
    <w:qFormat/>
    <w:rsid w:val="00E7078D"/>
    <w:pPr>
      <w:ind w:left="720"/>
    </w:pPr>
  </w:style>
  <w:style w:type="character" w:styleId="Nadruk">
    <w:name w:val="Emphasis"/>
    <w:basedOn w:val="Standaardalinea-lettertype"/>
    <w:uiPriority w:val="98"/>
    <w:semiHidden/>
    <w:rsid w:val="00E07762"/>
    <w:rPr>
      <w:i/>
      <w:iCs/>
    </w:rPr>
  </w:style>
  <w:style w:type="character" w:styleId="Regelnummer">
    <w:name w:val="line number"/>
    <w:basedOn w:val="Standaardalinea-lettertype"/>
    <w:uiPriority w:val="98"/>
    <w:semiHidden/>
    <w:rsid w:val="00E07762"/>
  </w:style>
  <w:style w:type="numbering" w:customStyle="1" w:styleId="KopnummeringAtlant">
    <w:name w:val="Kopnummering Atlant"/>
    <w:uiPriority w:val="4"/>
    <w:semiHidden/>
    <w:rsid w:val="00345315"/>
    <w:pPr>
      <w:numPr>
        <w:numId w:val="9"/>
      </w:numPr>
    </w:pPr>
  </w:style>
  <w:style w:type="paragraph" w:customStyle="1" w:styleId="ZsyseenpuntAtlant">
    <w:name w:val="Zsyseenpunt Atlant"/>
    <w:basedOn w:val="ZsysbasisAtlant"/>
    <w:uiPriority w:val="4"/>
    <w:semiHidden/>
    <w:rsid w:val="00756C31"/>
    <w:pPr>
      <w:spacing w:line="20" w:lineRule="exact"/>
    </w:pPr>
    <w:rPr>
      <w:sz w:val="2"/>
    </w:rPr>
  </w:style>
  <w:style w:type="paragraph" w:customStyle="1" w:styleId="ZsysbasisdocumentgegevensAtlant">
    <w:name w:val="Zsysbasisdocumentgegevens Atlant"/>
    <w:basedOn w:val="ZsysbasisAtlant"/>
    <w:next w:val="BasistekstAtlant"/>
    <w:uiPriority w:val="4"/>
    <w:semiHidden/>
    <w:rsid w:val="0020548B"/>
    <w:pPr>
      <w:spacing w:line="280" w:lineRule="exact"/>
    </w:pPr>
    <w:rPr>
      <w:noProof/>
    </w:rPr>
  </w:style>
  <w:style w:type="paragraph" w:customStyle="1" w:styleId="DocumentgegevenskopjeAtlant">
    <w:name w:val="Documentgegevens kopje Atlant"/>
    <w:basedOn w:val="ZsysbasisdocumentgegevensAtlant"/>
    <w:uiPriority w:val="4"/>
    <w:rsid w:val="00756C31"/>
    <w:rPr>
      <w:b/>
      <w:sz w:val="18"/>
    </w:rPr>
  </w:style>
  <w:style w:type="paragraph" w:customStyle="1" w:styleId="DocumentgegevensAtlant">
    <w:name w:val="Documentgegevens Atlant"/>
    <w:basedOn w:val="ZsysbasisdocumentgegevensAtlant"/>
    <w:uiPriority w:val="4"/>
    <w:rsid w:val="00756C31"/>
  </w:style>
  <w:style w:type="paragraph" w:customStyle="1" w:styleId="DocumentgegevensdatumAtlant">
    <w:name w:val="Documentgegevens datum Atlant"/>
    <w:basedOn w:val="ZsysbasisdocumentgegevensAtlant"/>
    <w:uiPriority w:val="4"/>
    <w:rsid w:val="00756C31"/>
  </w:style>
  <w:style w:type="paragraph" w:customStyle="1" w:styleId="DocumentgegevensonderwerpAtlant">
    <w:name w:val="Documentgegevens onderwerp Atlant"/>
    <w:basedOn w:val="ZsysbasisdocumentgegevensAtlant"/>
    <w:uiPriority w:val="4"/>
    <w:rsid w:val="00C87372"/>
    <w:rPr>
      <w:noProof w:val="0"/>
    </w:rPr>
  </w:style>
  <w:style w:type="paragraph" w:customStyle="1" w:styleId="DocumentgegevenskenmerkAtlant">
    <w:name w:val="Documentgegevens kenmerk Atlant"/>
    <w:basedOn w:val="ZsysbasisdocumentgegevensAtlant"/>
    <w:uiPriority w:val="4"/>
    <w:rsid w:val="00756C31"/>
  </w:style>
  <w:style w:type="paragraph" w:customStyle="1" w:styleId="PaginanummerAtlant">
    <w:name w:val="Paginanummer Atlant"/>
    <w:basedOn w:val="ZsysbasisdocumentgegevensAtlant"/>
    <w:uiPriority w:val="4"/>
    <w:rsid w:val="00E334BB"/>
  </w:style>
  <w:style w:type="paragraph" w:customStyle="1" w:styleId="AfzendergegevensAtlant">
    <w:name w:val="Afzendergegevens Atlant"/>
    <w:basedOn w:val="ZsysbasisdocumentgegevensAtlant"/>
    <w:uiPriority w:val="4"/>
    <w:rsid w:val="00EA663F"/>
    <w:rPr>
      <w:color w:val="auto"/>
      <w:spacing w:val="5"/>
      <w:sz w:val="18"/>
    </w:rPr>
  </w:style>
  <w:style w:type="paragraph" w:customStyle="1" w:styleId="AfzendergegevenskopjeAtlant">
    <w:name w:val="Afzendergegevens kopje Atlant"/>
    <w:basedOn w:val="ZsysbasisdocumentgegevensAtlant"/>
    <w:uiPriority w:val="4"/>
    <w:rsid w:val="00135E7B"/>
  </w:style>
  <w:style w:type="numbering" w:customStyle="1" w:styleId="OpsommingtekenAtlant">
    <w:name w:val="Opsomming teken Atlant"/>
    <w:uiPriority w:val="4"/>
    <w:semiHidden/>
    <w:rsid w:val="00AD44F1"/>
    <w:pPr>
      <w:numPr>
        <w:numId w:val="10"/>
      </w:numPr>
    </w:pPr>
  </w:style>
  <w:style w:type="paragraph" w:customStyle="1" w:styleId="AlineavoorafbeeldingAtlant">
    <w:name w:val="Alinea voor afbeelding Atlant"/>
    <w:basedOn w:val="ZsysbasisAtlant"/>
    <w:next w:val="BasistekstAtlant"/>
    <w:uiPriority w:val="4"/>
    <w:qFormat/>
    <w:rsid w:val="00BB239A"/>
  </w:style>
  <w:style w:type="paragraph" w:customStyle="1" w:styleId="TitelAtlant">
    <w:name w:val="Titel Atlant"/>
    <w:basedOn w:val="ZsysbasisAtlant"/>
    <w:uiPriority w:val="4"/>
    <w:qFormat/>
    <w:rsid w:val="000E1539"/>
    <w:pPr>
      <w:keepLines/>
    </w:pPr>
  </w:style>
  <w:style w:type="paragraph" w:customStyle="1" w:styleId="SubtitelAtlant">
    <w:name w:val="Subtitel Atlant"/>
    <w:basedOn w:val="ZsysbasisAtlant"/>
    <w:uiPriority w:val="4"/>
    <w:qFormat/>
    <w:rsid w:val="000E1539"/>
    <w:pPr>
      <w:keepLines/>
    </w:pPr>
  </w:style>
  <w:style w:type="numbering" w:customStyle="1" w:styleId="BijlagenummeringAtlant">
    <w:name w:val="Bijlagenummering Atlant"/>
    <w:uiPriority w:val="4"/>
    <w:semiHidden/>
    <w:rsid w:val="00345315"/>
    <w:pPr>
      <w:numPr>
        <w:numId w:val="11"/>
      </w:numPr>
    </w:pPr>
  </w:style>
  <w:style w:type="paragraph" w:customStyle="1" w:styleId="Bijlagekop1Atlant">
    <w:name w:val="Bijlage kop 1 Atlant"/>
    <w:basedOn w:val="ZsysbasisAtlant"/>
    <w:next w:val="BasistekstAtlant"/>
    <w:uiPriority w:val="4"/>
    <w:qFormat/>
    <w:rsid w:val="00345315"/>
    <w:pPr>
      <w:keepNext/>
      <w:keepLines/>
      <w:numPr>
        <w:numId w:val="25"/>
      </w:numPr>
      <w:tabs>
        <w:tab w:val="left" w:pos="709"/>
      </w:tabs>
      <w:spacing w:before="280"/>
      <w:outlineLvl w:val="0"/>
    </w:pPr>
    <w:rPr>
      <w:b/>
      <w:bCs/>
      <w:szCs w:val="32"/>
    </w:rPr>
  </w:style>
  <w:style w:type="paragraph" w:customStyle="1" w:styleId="Bijlagekop2Atlant">
    <w:name w:val="Bijlage kop 2 Atlant"/>
    <w:basedOn w:val="ZsysbasisAtlant"/>
    <w:next w:val="BasistekstAtlant"/>
    <w:uiPriority w:val="4"/>
    <w:qFormat/>
    <w:rsid w:val="00345315"/>
    <w:pPr>
      <w:keepNext/>
      <w:keepLines/>
      <w:numPr>
        <w:ilvl w:val="1"/>
        <w:numId w:val="25"/>
      </w:numPr>
      <w:spacing w:before="280"/>
      <w:outlineLvl w:val="1"/>
    </w:pPr>
    <w:rPr>
      <w:b/>
      <w:bCs/>
      <w:iCs/>
      <w:szCs w:val="28"/>
    </w:rPr>
  </w:style>
  <w:style w:type="paragraph" w:styleId="Onderwerpvanopmerking">
    <w:name w:val="annotation subject"/>
    <w:basedOn w:val="ZsysbasisAtlant"/>
    <w:next w:val="BasistekstAtlant"/>
    <w:link w:val="OnderwerpvanopmerkingChar"/>
    <w:uiPriority w:val="98"/>
    <w:semiHidden/>
    <w:rsid w:val="00E7078D"/>
    <w:rPr>
      <w:b/>
      <w:bCs/>
      <w:szCs w:val="20"/>
    </w:rPr>
  </w:style>
  <w:style w:type="character" w:customStyle="1" w:styleId="OnderwerpvanopmerkingChar">
    <w:name w:val="Onderwerp van opmerking Char"/>
    <w:basedOn w:val="TekstopmerkingChar"/>
    <w:link w:val="Onderwerpvanopmerking"/>
    <w:rsid w:val="00E7078D"/>
    <w:rPr>
      <w:rFonts w:asciiTheme="minorHAnsi" w:hAnsiTheme="minorHAnsi" w:cs="Maiandra GD"/>
      <w:b/>
      <w:bCs/>
      <w:color w:val="000000" w:themeColor="text1"/>
      <w:spacing w:val="4"/>
      <w:sz w:val="18"/>
      <w:szCs w:val="18"/>
    </w:rPr>
  </w:style>
  <w:style w:type="character" w:customStyle="1" w:styleId="Plattetekst2Char">
    <w:name w:val="Platte tekst 2 Char"/>
    <w:basedOn w:val="Standaardalinea-lettertype"/>
    <w:link w:val="Plattetekst2"/>
    <w:rsid w:val="00E7078D"/>
    <w:rPr>
      <w:rFonts w:ascii="Maiandra GD" w:hAnsi="Maiandra GD" w:cs="Maiandra GD"/>
      <w:sz w:val="18"/>
      <w:szCs w:val="18"/>
    </w:rPr>
  </w:style>
  <w:style w:type="character" w:customStyle="1" w:styleId="PlattetekstChar">
    <w:name w:val="Platte tekst Char"/>
    <w:basedOn w:val="ZsysbasisAtlantChar"/>
    <w:link w:val="Plattetekst"/>
    <w:semiHidden/>
    <w:rsid w:val="00E7078D"/>
    <w:rPr>
      <w:rFonts w:asciiTheme="minorHAnsi" w:hAnsiTheme="minorHAnsi" w:cs="Maiandra GD"/>
      <w:color w:val="000000" w:themeColor="text1"/>
      <w:spacing w:val="4"/>
      <w:sz w:val="18"/>
      <w:szCs w:val="18"/>
    </w:rPr>
  </w:style>
  <w:style w:type="character" w:customStyle="1" w:styleId="Platteteksteersteinspringing2Char">
    <w:name w:val="Platte tekst eerste inspringing 2 Char"/>
    <w:basedOn w:val="PlattetekstinspringenChar"/>
    <w:link w:val="Platteteksteersteinspringing2"/>
    <w:rsid w:val="00E7078D"/>
    <w:rPr>
      <w:rFonts w:ascii="Maiandra GD" w:hAnsi="Maiandra GD" w:cs="Maiandra GD"/>
      <w:sz w:val="18"/>
      <w:szCs w:val="18"/>
    </w:rPr>
  </w:style>
  <w:style w:type="paragraph" w:styleId="Plattetekstinspringen2">
    <w:name w:val="Body Text Indent 2"/>
    <w:basedOn w:val="ZsysbasisAtlant"/>
    <w:next w:val="BasistekstAtlant"/>
    <w:link w:val="Plattetekstinspringen2Char"/>
    <w:uiPriority w:val="3"/>
    <w:semiHidden/>
    <w:rsid w:val="00E7078D"/>
    <w:pPr>
      <w:ind w:left="284"/>
    </w:pPr>
  </w:style>
  <w:style w:type="character" w:customStyle="1" w:styleId="Plattetekstinspringen2Char">
    <w:name w:val="Platte tekst inspringen 2 Char"/>
    <w:basedOn w:val="Standaardalinea-lettertype"/>
    <w:link w:val="Plattetekstinspringen2"/>
    <w:rsid w:val="00E7078D"/>
    <w:rPr>
      <w:rFonts w:ascii="Maiandra GD" w:hAnsi="Maiandra GD" w:cs="Maiandra GD"/>
      <w:sz w:val="18"/>
      <w:szCs w:val="18"/>
    </w:rPr>
  </w:style>
  <w:style w:type="paragraph" w:styleId="Plattetekstinspringen3">
    <w:name w:val="Body Text Indent 3"/>
    <w:basedOn w:val="ZsysbasisAtlant"/>
    <w:next w:val="BasistekstAtlant"/>
    <w:link w:val="Plattetekstinspringen3Char"/>
    <w:uiPriority w:val="3"/>
    <w:semiHidden/>
    <w:rsid w:val="00E7078D"/>
    <w:pPr>
      <w:ind w:left="284"/>
    </w:pPr>
    <w:rPr>
      <w:szCs w:val="16"/>
    </w:rPr>
  </w:style>
  <w:style w:type="character" w:customStyle="1" w:styleId="Plattetekstinspringen3Char">
    <w:name w:val="Platte tekst inspringen 3 Char"/>
    <w:basedOn w:val="Standaardalinea-lettertype"/>
    <w:link w:val="Plattetekstinspringen3"/>
    <w:rsid w:val="00E7078D"/>
    <w:rPr>
      <w:rFonts w:ascii="Maiandra GD" w:hAnsi="Maiandra GD" w:cs="Maiandra GD"/>
      <w:sz w:val="18"/>
      <w:szCs w:val="16"/>
    </w:rPr>
  </w:style>
  <w:style w:type="paragraph" w:styleId="Lijstmetafbeeldingen">
    <w:name w:val="table of figures"/>
    <w:basedOn w:val="Standaard"/>
    <w:next w:val="Standaard"/>
    <w:uiPriority w:val="98"/>
    <w:semiHidden/>
    <w:rsid w:val="00DD2A9E"/>
  </w:style>
  <w:style w:type="table" w:customStyle="1" w:styleId="TabelzonderopmaakAtlant">
    <w:name w:val="Tabel zonder opmaak Atlant"/>
    <w:basedOn w:val="Standaardtabel"/>
    <w:uiPriority w:val="99"/>
    <w:qFormat/>
    <w:rsid w:val="00D16E87"/>
    <w:pPr>
      <w:spacing w:line="240" w:lineRule="auto"/>
    </w:pPr>
    <w:tblPr>
      <w:tblCellMar>
        <w:left w:w="0" w:type="dxa"/>
        <w:right w:w="0" w:type="dxa"/>
      </w:tblCellMar>
    </w:tblPr>
  </w:style>
  <w:style w:type="paragraph" w:customStyle="1" w:styleId="ZsysbasistocAtlant">
    <w:name w:val="Zsysbasistoc Atlant"/>
    <w:basedOn w:val="ZsysbasisAtlant"/>
    <w:next w:val="BasistekstAtlant"/>
    <w:uiPriority w:val="4"/>
    <w:semiHidden/>
    <w:rsid w:val="00364B2C"/>
    <w:pPr>
      <w:ind w:left="709" w:right="567" w:hanging="709"/>
    </w:pPr>
  </w:style>
  <w:style w:type="numbering" w:customStyle="1" w:styleId="AgendapuntlijstAtlant">
    <w:name w:val="Agendapunt (lijst) Atlant"/>
    <w:uiPriority w:val="4"/>
    <w:semiHidden/>
    <w:rsid w:val="001C6232"/>
    <w:pPr>
      <w:numPr>
        <w:numId w:val="22"/>
      </w:numPr>
    </w:pPr>
  </w:style>
  <w:style w:type="paragraph" w:customStyle="1" w:styleId="AgendapuntAtlant">
    <w:name w:val="Agendapunt Atlant"/>
    <w:basedOn w:val="ZsysbasisAtlant"/>
    <w:uiPriority w:val="4"/>
    <w:rsid w:val="001C6232"/>
    <w:pPr>
      <w:numPr>
        <w:numId w:val="23"/>
      </w:numPr>
    </w:pPr>
  </w:style>
  <w:style w:type="paragraph" w:customStyle="1" w:styleId="ZsysbasistabeltekstAtlant">
    <w:name w:val="Zsysbasistabeltekst Atlant"/>
    <w:basedOn w:val="ZsysbasisAtlant"/>
    <w:next w:val="TabeltekstAtlant"/>
    <w:uiPriority w:val="4"/>
    <w:semiHidden/>
    <w:rsid w:val="00312D26"/>
  </w:style>
  <w:style w:type="paragraph" w:customStyle="1" w:styleId="TabeltekstAtlant">
    <w:name w:val="Tabeltekst Atlant"/>
    <w:basedOn w:val="ZsysbasistabeltekstAtlant"/>
    <w:uiPriority w:val="4"/>
    <w:rsid w:val="00312D26"/>
  </w:style>
  <w:style w:type="paragraph" w:customStyle="1" w:styleId="TabelkopjeAtlant">
    <w:name w:val="Tabelkopje Atlant"/>
    <w:basedOn w:val="ZsysbasistabeltekstAtlant"/>
    <w:next w:val="TabeltekstAtlant"/>
    <w:uiPriority w:val="4"/>
    <w:rsid w:val="00312D26"/>
  </w:style>
  <w:style w:type="paragraph" w:customStyle="1" w:styleId="DocumentnaamAtlant">
    <w:name w:val="Documentnaam Atlant"/>
    <w:basedOn w:val="ZsysbasisAtlant"/>
    <w:next w:val="BasistekstAtlant"/>
    <w:uiPriority w:val="4"/>
    <w:rsid w:val="00B30352"/>
    <w:pPr>
      <w:spacing w:line="400" w:lineRule="exact"/>
    </w:pPr>
    <w:rPr>
      <w:b/>
      <w:sz w:val="32"/>
    </w:rPr>
  </w:style>
  <w:style w:type="character" w:customStyle="1" w:styleId="AfzendergegevensttekenopmaakvetAtlant">
    <w:name w:val="Afzendergegevenst tekenopmaak vet Atlant"/>
    <w:basedOn w:val="Standaardalinea-lettertype"/>
    <w:uiPriority w:val="4"/>
    <w:rsid w:val="00EA663F"/>
    <w:rPr>
      <w:b/>
      <w:spacing w:val="6"/>
    </w:rPr>
  </w:style>
  <w:style w:type="character" w:customStyle="1" w:styleId="AfzendergegevenstekenopmaakkapitaalAtlant">
    <w:name w:val="Afzendergegevens tekenopmaak kapitaal Atlant"/>
    <w:basedOn w:val="AfzendergegevensttekenopmaakvetAtlant"/>
    <w:uiPriority w:val="4"/>
    <w:rsid w:val="006A3BE2"/>
    <w:rPr>
      <w:b/>
      <w:caps/>
      <w:smallCaps w:val="0"/>
      <w:spacing w:val="18"/>
      <w:sz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5711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thema">
  <a:themeElements>
    <a:clrScheme name="Kleuren Atlant">
      <a:dk1>
        <a:sysClr val="windowText" lastClr="000000"/>
      </a:dk1>
      <a:lt1>
        <a:sysClr val="window" lastClr="FFFFFF"/>
      </a:lt1>
      <a:dk2>
        <a:srgbClr val="000000"/>
      </a:dk2>
      <a:lt2>
        <a:srgbClr val="FFFFFF"/>
      </a:lt2>
      <a:accent1>
        <a:srgbClr val="FEB003"/>
      </a:accent1>
      <a:accent2>
        <a:srgbClr val="B1B1B0"/>
      </a:accent2>
      <a:accent3>
        <a:srgbClr val="FE7A03"/>
      </a:accent3>
      <a:accent4>
        <a:srgbClr val="FEC603"/>
      </a:accent4>
      <a:accent5>
        <a:srgbClr val="FEB003"/>
      </a:accent5>
      <a:accent6>
        <a:srgbClr val="B1B1B1"/>
      </a:accent6>
      <a:hlink>
        <a:srgbClr val="000000"/>
      </a:hlink>
      <a:folHlink>
        <a:srgbClr val="000000"/>
      </a:folHlink>
    </a:clrScheme>
    <a:fontScheme name="Lettertypen Atlant">
      <a:majorFont>
        <a:latin typeface="Corbel"/>
        <a:ea typeface=""/>
        <a:cs typeface=""/>
      </a:majorFont>
      <a:minorFont>
        <a:latin typeface="Corbel"/>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ju xmlns="http://www.joulesunlimited.com/ccmappings">
  <Datum/>
  <Kenmerk/>
</ju>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B38FF1-079F-4F89-A25A-6FA243A9E002}">
  <ds:schemaRefs>
    <ds:schemaRef ds:uri="http://www.joulesunlimited.com/ccmappings"/>
  </ds:schemaRefs>
</ds:datastoreItem>
</file>

<file path=customXml/itemProps2.xml><?xml version="1.0" encoding="utf-8"?>
<ds:datastoreItem xmlns:ds="http://schemas.openxmlformats.org/officeDocument/2006/customXml" ds:itemID="{B634BAEA-7D59-4323-93C0-1EF5BB75E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20BD8096</Template>
  <TotalTime>0</TotalTime>
  <Pages>7</Pages>
  <Words>2918</Words>
  <Characters>16055</Characters>
  <Application>Microsoft Office Word</Application>
  <DocSecurity>0</DocSecurity>
  <Lines>133</Lines>
  <Paragraphs>37</Paragraphs>
  <ScaleCrop>false</ScaleCrop>
  <HeadingPairs>
    <vt:vector size="2" baseType="variant">
      <vt:variant>
        <vt:lpstr>Titel</vt:lpstr>
      </vt:variant>
      <vt:variant>
        <vt:i4>1</vt:i4>
      </vt:variant>
    </vt:vector>
  </HeadingPairs>
  <TitlesOfParts>
    <vt:vector size="1" baseType="lpstr">
      <vt:lpstr/>
    </vt:vector>
  </TitlesOfParts>
  <Company>Atlant</Company>
  <LinksUpToDate>false</LinksUpToDate>
  <CharactersWithSpaces>18936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Rianne Burgers</dc:creator>
  <cp:lastModifiedBy>Rianne Burgers</cp:lastModifiedBy>
  <cp:revision>2</cp:revision>
  <cp:lastPrinted>2009-10-06T11:51:00Z</cp:lastPrinted>
  <dcterms:created xsi:type="dcterms:W3CDTF">2018-09-24T08:26:00Z</dcterms:created>
  <dcterms:modified xsi:type="dcterms:W3CDTF">2018-09-24T08:26:00Z</dcterms:modified>
</cp:coreProperties>
</file>